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031f" w14:textId="ab2031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Мемлекеттiк сатып алу туралы</w:t>
      </w:r>
    </w:p>
    <w:p>
      <w:pPr>
        <w:spacing w:after="0"/>
        <w:ind w:left="0"/>
        <w:jc w:val="left"/>
      </w:pPr>
      <w:r>
        <w:rPr>
          <w:rFonts w:ascii="Consolas"/>
          <w:b w:val="false"/>
          <w:i w:val="false"/>
          <w:color w:val="000000"/>
          <w:sz w:val="20"/>
        </w:rPr>
        <w:t>Қазақстан Республикасының Заңы 2015 жылғы 4 желтоқсандағы № 434-V ҚРЗ</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52-баптан</w:t>
      </w:r>
      <w:r>
        <w:rPr>
          <w:rFonts w:ascii="Consolas"/>
          <w:b w:val="false"/>
          <w:i w:val="false"/>
          <w:color w:val="ff0000"/>
          <w:sz w:val="20"/>
        </w:rPr>
        <w:t xml:space="preserve"> қараңыз.</w:t>
      </w:r>
    </w:p>
    <w:p>
      <w:pPr>
        <w:spacing w:after="0"/>
        <w:ind w:left="0"/>
        <w:jc w:val="left"/>
      </w:pP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bookmarkStart w:name="z53" w:id="0"/>
    <w:p>
      <w:pPr>
        <w:spacing w:after="0"/>
        <w:ind w:left="0"/>
        <w:jc w:val="left"/>
      </w:pPr>
      <w:r>
        <w:rPr>
          <w:rFonts w:ascii="Consolas"/>
          <w:b/>
          <w:i w:val="false"/>
          <w:color w:val="000000"/>
        </w:rPr>
        <w:t xml:space="preserve"> 
1-тарау. ЖАЛПЫ ЕРЕЖЕЛЕР</w:t>
      </w:r>
    </w:p>
    <w:bookmarkEnd w:id="0"/>
    <w:bookmarkStart w:name="z1" w:id="1"/>
    <w:p>
      <w:pPr>
        <w:spacing w:after="0"/>
        <w:ind w:left="0"/>
        <w:jc w:val="left"/>
      </w:pPr>
      <w:r>
        <w:rPr>
          <w:rFonts w:ascii="Consolas"/>
          <w:b w:val="false"/>
          <w:i w:val="false"/>
          <w:color w:val="000000"/>
          <w:sz w:val="20"/>
        </w:rPr>
        <w:t>
      </w:t>
      </w:r>
      <w:r>
        <w:rPr>
          <w:rFonts w:ascii="Consolas"/>
          <w:b/>
          <w:i w:val="false"/>
          <w:color w:val="000000"/>
          <w:sz w:val="20"/>
        </w:rPr>
        <w:t>1-бап. Осы Заңның қолданылу саласы</w:t>
      </w:r>
    </w:p>
    <w:bookmarkEnd w:id="1"/>
    <w:p>
      <w:pPr>
        <w:spacing w:after="0"/>
        <w:ind w:left="0"/>
        <w:jc w:val="left"/>
      </w:pPr>
      <w:r>
        <w:rPr>
          <w:rFonts w:ascii="Consolas"/>
          <w:b w:val="false"/>
          <w:i w:val="false"/>
          <w:color w:val="000000"/>
          <w:sz w:val="20"/>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r>
        <w:br/>
      </w:r>
      <w:r>
        <w:rPr>
          <w:rFonts w:ascii="Consolas"/>
          <w:b w:val="false"/>
          <w:i w:val="false"/>
          <w:color w:val="000000"/>
          <w:sz w:val="20"/>
        </w:rPr>
        <w:t>
      1) жеке тұлғалардан еңбек шарттары бойынша сатып алынатын көрсетілетін қызметтер;</w:t>
      </w:r>
      <w:r>
        <w:br/>
      </w:r>
      <w:r>
        <w:rPr>
          <w:rFonts w:ascii="Consolas"/>
          <w:b w:val="false"/>
          <w:i w:val="false"/>
          <w:color w:val="000000"/>
          <w:sz w:val="20"/>
        </w:rPr>
        <w:t>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r>
        <w:br/>
      </w:r>
      <w:r>
        <w:rPr>
          <w:rFonts w:ascii="Consolas"/>
          <w:b w:val="false"/>
          <w:i w:val="false"/>
          <w:color w:val="000000"/>
          <w:sz w:val="20"/>
        </w:rPr>
        <w:t>
      3) іссапар шығыстарын жүзеге асыруға байланысты көрсетiлетiн қызметтер;</w:t>
      </w:r>
      <w:r>
        <w:br/>
      </w:r>
      <w:r>
        <w:rPr>
          <w:rFonts w:ascii="Consolas"/>
          <w:b w:val="false"/>
          <w:i w:val="false"/>
          <w:color w:val="000000"/>
          <w:sz w:val="20"/>
        </w:rPr>
        <w:t>
      4) Қазақстан Республикасының бюджет </w:t>
      </w:r>
      <w:r>
        <w:rPr>
          <w:rFonts w:ascii="Consolas"/>
          <w:b w:val="false"/>
          <w:i w:val="false"/>
          <w:color w:val="000000"/>
          <w:sz w:val="20"/>
        </w:rPr>
        <w:t>заңнамасына</w:t>
      </w:r>
      <w:r>
        <w:rPr>
          <w:rFonts w:ascii="Consolas"/>
          <w:b w:val="false"/>
          <w:i w:val="false"/>
          <w:color w:val="000000"/>
          <w:sz w:val="20"/>
        </w:rPr>
        <w:t xml:space="preserve"> сәйкес мемлекеттік тапсырма және оны орындау шеңберінде сатып алынатын тауарлар, жұмыстар, көрсетілетін қызметтер;</w:t>
      </w:r>
      <w:r>
        <w:br/>
      </w:r>
      <w:r>
        <w:rPr>
          <w:rFonts w:ascii="Consolas"/>
          <w:b w:val="false"/>
          <w:i w:val="false"/>
          <w:color w:val="000000"/>
          <w:sz w:val="20"/>
        </w:rPr>
        <w:t>
      5) жарналар (салымдар) енгізу, оның ішінде заңды тұлғалардың жарғылық капиталына енгізу;</w:t>
      </w:r>
      <w:r>
        <w:br/>
      </w:r>
      <w:r>
        <w:rPr>
          <w:rFonts w:ascii="Consolas"/>
          <w:b w:val="false"/>
          <w:i w:val="false"/>
          <w:color w:val="000000"/>
          <w:sz w:val="20"/>
        </w:rPr>
        <w:t>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r>
        <w:br/>
      </w:r>
      <w:r>
        <w:rPr>
          <w:rFonts w:ascii="Consolas"/>
          <w:b w:val="false"/>
          <w:i w:val="false"/>
          <w:color w:val="000000"/>
          <w:sz w:val="20"/>
        </w:rPr>
        <w:t>
      7) мемлекеттік қорғаныс тапсырысының құрамына кіретін әскери және қосарлы мақсаттағы (қолданудағы) тауарлар (өнімдер), жұмыстар және көрсетілетін қызметтер қосылмайды.</w:t>
      </w:r>
    </w:p>
    <w:bookmarkStart w:name="z2" w:id="2"/>
    <w:p>
      <w:pPr>
        <w:spacing w:after="0"/>
        <w:ind w:left="0"/>
        <w:jc w:val="left"/>
      </w:pPr>
      <w:r>
        <w:rPr>
          <w:rFonts w:ascii="Consolas"/>
          <w:b w:val="false"/>
          <w:i w:val="false"/>
          <w:color w:val="000000"/>
          <w:sz w:val="20"/>
        </w:rPr>
        <w:t>
      </w:t>
      </w:r>
      <w:r>
        <w:rPr>
          <w:rFonts w:ascii="Consolas"/>
          <w:b/>
          <w:i w:val="false"/>
          <w:color w:val="000000"/>
          <w:sz w:val="20"/>
        </w:rPr>
        <w:t>2-бап. Осы Заңда пайдаланылатын негiзгi ұғымдар</w:t>
      </w:r>
    </w:p>
    <w:bookmarkEnd w:id="2"/>
    <w:bookmarkStart w:name="z54" w:id="3"/>
    <w:p>
      <w:pPr>
        <w:spacing w:after="0"/>
        <w:ind w:left="0"/>
        <w:jc w:val="left"/>
      </w:pPr>
      <w:r>
        <w:rPr>
          <w:rFonts w:ascii="Consolas"/>
          <w:b w:val="false"/>
          <w:i w:val="false"/>
          <w:color w:val="000000"/>
          <w:sz w:val="20"/>
        </w:rPr>
        <w:t>      Осы Заңда мынадай негізгі ұғымдар пайдаланылады:</w:t>
      </w:r>
      <w:r>
        <w:br/>
      </w:r>
      <w:r>
        <w:rPr>
          <w:rFonts w:ascii="Consolas"/>
          <w:b w:val="false"/>
          <w:i w:val="false"/>
          <w:color w:val="000000"/>
          <w:sz w:val="20"/>
        </w:rPr>
        <w:t>
      1) аукцион адымы – аукцион нысанасының бағасы төмендетілетін ақшалай аралық;</w:t>
      </w:r>
      <w:r>
        <w:br/>
      </w:r>
      <w:r>
        <w:rPr>
          <w:rFonts w:ascii="Consolas"/>
          <w:b w:val="false"/>
          <w:i w:val="false"/>
          <w:color w:val="000000"/>
          <w:sz w:val="20"/>
        </w:rPr>
        <w:t>
</w:t>
      </w:r>
      <w:r>
        <w:rPr>
          <w:rFonts w:ascii="Consolas"/>
          <w:b w:val="false"/>
          <w:i w:val="false"/>
          <w:color w:val="000000"/>
          <w:sz w:val="20"/>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r>
        <w:br/>
      </w:r>
      <w:r>
        <w:rPr>
          <w:rFonts w:ascii="Consolas"/>
          <w:b w:val="false"/>
          <w:i w:val="false"/>
          <w:color w:val="000000"/>
          <w:sz w:val="20"/>
        </w:rPr>
        <w:t>
</w:t>
      </w:r>
      <w:r>
        <w:rPr>
          <w:rFonts w:ascii="Consolas"/>
          <w:b w:val="false"/>
          <w:i w:val="false"/>
          <w:color w:val="000000"/>
          <w:sz w:val="20"/>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r>
        <w:br/>
      </w:r>
      <w:r>
        <w:rPr>
          <w:rFonts w:ascii="Consolas"/>
          <w:b w:val="false"/>
          <w:i w:val="false"/>
          <w:color w:val="000000"/>
          <w:sz w:val="20"/>
        </w:rPr>
        <w:t>
</w:t>
      </w:r>
      <w:r>
        <w:rPr>
          <w:rFonts w:ascii="Consolas"/>
          <w:b w:val="false"/>
          <w:i w:val="false"/>
          <w:color w:val="000000"/>
          <w:sz w:val="20"/>
        </w:rPr>
        <w:t>
      4) бастапқы баға – әлеуетті өнім беруші аукцион өткізілгенге дейін ұсынған, аукционға қатысуға өтінімге қоса берілетін баға;</w:t>
      </w:r>
      <w:r>
        <w:br/>
      </w:r>
      <w:r>
        <w:rPr>
          <w:rFonts w:ascii="Consolas"/>
          <w:b w:val="false"/>
          <w:i w:val="false"/>
          <w:color w:val="000000"/>
          <w:sz w:val="20"/>
        </w:rPr>
        <w:t>
</w:t>
      </w:r>
      <w:r>
        <w:rPr>
          <w:rFonts w:ascii="Consolas"/>
          <w:b w:val="false"/>
          <w:i w:val="false"/>
          <w:color w:val="000000"/>
          <w:sz w:val="20"/>
        </w:rPr>
        <w:t>
      5) бiртектi тауарлар, жұмыстар, көрсетілетін қызметтер – бiрдей болмаса да, сол бiр функцияларды орындауына және өзара алмастырушы болуына мүмкiндiк беретiн ұқсас сипаттамалары бар және ұқсас құрауыштардан тұратын тауарлар, жұмыстар, көрсетiлетiн қызметтер;</w:t>
      </w:r>
      <w:r>
        <w:br/>
      </w:r>
      <w:r>
        <w:rPr>
          <w:rFonts w:ascii="Consolas"/>
          <w:b w:val="false"/>
          <w:i w:val="false"/>
          <w:color w:val="000000"/>
          <w:sz w:val="20"/>
        </w:rPr>
        <w:t>
</w:t>
      </w:r>
      <w:r>
        <w:rPr>
          <w:rFonts w:ascii="Consolas"/>
          <w:b w:val="false"/>
          <w:i w:val="false"/>
          <w:color w:val="000000"/>
          <w:sz w:val="20"/>
        </w:rPr>
        <w:t>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r>
        <w:br/>
      </w:r>
      <w:r>
        <w:rPr>
          <w:rFonts w:ascii="Consolas"/>
          <w:b w:val="false"/>
          <w:i w:val="false"/>
          <w:color w:val="000000"/>
          <w:sz w:val="20"/>
        </w:rPr>
        <w:t>
</w:t>
      </w:r>
      <w:r>
        <w:rPr>
          <w:rFonts w:ascii="Consolas"/>
          <w:b w:val="false"/>
          <w:i w:val="false"/>
          <w:color w:val="000000"/>
          <w:sz w:val="20"/>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төмен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r>
        <w:br/>
      </w:r>
      <w:r>
        <w:rPr>
          <w:rFonts w:ascii="Consolas"/>
          <w:b w:val="false"/>
          <w:i w:val="false"/>
          <w:color w:val="000000"/>
          <w:sz w:val="20"/>
        </w:rPr>
        <w:t>
</w:t>
      </w:r>
      <w:r>
        <w:rPr>
          <w:rFonts w:ascii="Consolas"/>
          <w:b w:val="false"/>
          <w:i w:val="false"/>
          <w:color w:val="000000"/>
          <w:sz w:val="20"/>
        </w:rPr>
        <w:t>
      8) жұмыстар – заттық нәтижесi бар қызмет, сондай-ақ Қазақстан Республикасының заңдарына сәйкес жұмыстарға жатқызылған өзге де қызмет;</w:t>
      </w:r>
      <w:r>
        <w:br/>
      </w:r>
      <w:r>
        <w:rPr>
          <w:rFonts w:ascii="Consolas"/>
          <w:b w:val="false"/>
          <w:i w:val="false"/>
          <w:color w:val="000000"/>
          <w:sz w:val="20"/>
        </w:rPr>
        <w:t>
</w:t>
      </w:r>
      <w:r>
        <w:rPr>
          <w:rFonts w:ascii="Consolas"/>
          <w:b w:val="false"/>
          <w:i w:val="false"/>
          <w:color w:val="000000"/>
          <w:sz w:val="20"/>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r>
        <w:br/>
      </w:r>
      <w:r>
        <w:rPr>
          <w:rFonts w:ascii="Consolas"/>
          <w:b w:val="false"/>
          <w:i w:val="false"/>
          <w:color w:val="000000"/>
          <w:sz w:val="20"/>
        </w:rPr>
        <w:t>
</w:t>
      </w:r>
      <w:r>
        <w:rPr>
          <w:rFonts w:ascii="Consolas"/>
          <w:b w:val="false"/>
          <w:i w:val="false"/>
          <w:color w:val="000000"/>
          <w:sz w:val="20"/>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r>
        <w:br/>
      </w:r>
      <w:r>
        <w:rPr>
          <w:rFonts w:ascii="Consolas"/>
          <w:b w:val="false"/>
          <w:i w:val="false"/>
          <w:color w:val="000000"/>
          <w:sz w:val="20"/>
        </w:rPr>
        <w:t>
</w:t>
      </w:r>
      <w:r>
        <w:rPr>
          <w:rFonts w:ascii="Consolas"/>
          <w:b w:val="false"/>
          <w:i w:val="false"/>
          <w:color w:val="000000"/>
          <w:sz w:val="20"/>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r>
        <w:br/>
      </w:r>
      <w:r>
        <w:rPr>
          <w:rFonts w:ascii="Consolas"/>
          <w:b w:val="false"/>
          <w:i w:val="false"/>
          <w:color w:val="000000"/>
          <w:sz w:val="20"/>
        </w:rPr>
        <w:t>
</w:t>
      </w:r>
      <w:r>
        <w:rPr>
          <w:rFonts w:ascii="Consolas"/>
          <w:b w:val="false"/>
          <w:i w:val="false"/>
          <w:color w:val="000000"/>
          <w:sz w:val="20"/>
        </w:rPr>
        <w:t>
      12) көрсетілетін қызметтер – тапсырыс берушінің қажеттіліктерiн қанағаттандыруға бағытталған, заттық нәтижесi жоқ қызмет;</w:t>
      </w:r>
      <w:r>
        <w:br/>
      </w:r>
      <w:r>
        <w:rPr>
          <w:rFonts w:ascii="Consolas"/>
          <w:b w:val="false"/>
          <w:i w:val="false"/>
          <w:color w:val="000000"/>
          <w:sz w:val="20"/>
        </w:rPr>
        <w:t>
</w:t>
      </w:r>
      <w:r>
        <w:rPr>
          <w:rFonts w:ascii="Consolas"/>
          <w:b w:val="false"/>
          <w:i w:val="false"/>
          <w:color w:val="000000"/>
          <w:sz w:val="20"/>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r>
        <w:br/>
      </w:r>
      <w:r>
        <w:rPr>
          <w:rFonts w:ascii="Consolas"/>
          <w:b w:val="false"/>
          <w:i w:val="false"/>
          <w:color w:val="000000"/>
          <w:sz w:val="20"/>
        </w:rPr>
        <w:t>
      Қазақстан Республикасында тұрақты тұру құқығына құжаты бар шетелдiктер және азаматтығы жоқ адамдар;</w:t>
      </w:r>
      <w:r>
        <w:br/>
      </w:r>
      <w:r>
        <w:rPr>
          <w:rFonts w:ascii="Consolas"/>
          <w:b w:val="false"/>
          <w:i w:val="false"/>
          <w:color w:val="000000"/>
          <w:sz w:val="20"/>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r>
        <w:br/>
      </w:r>
      <w:r>
        <w:rPr>
          <w:rFonts w:ascii="Consolas"/>
          <w:b w:val="false"/>
          <w:i w:val="false"/>
          <w:color w:val="000000"/>
          <w:sz w:val="20"/>
        </w:rPr>
        <w:t>
      Қазақстан Республикасының шегiнен тыс жерлерде орналасқан дипломатиялық, сауда және өзге де ресми өкiлдiктерi;</w:t>
      </w:r>
      <w:r>
        <w:br/>
      </w:r>
      <w:r>
        <w:rPr>
          <w:rFonts w:ascii="Consolas"/>
          <w:b w:val="false"/>
          <w:i w:val="false"/>
          <w:color w:val="000000"/>
          <w:sz w:val="20"/>
        </w:rPr>
        <w:t>
</w:t>
      </w:r>
      <w:r>
        <w:rPr>
          <w:rFonts w:ascii="Consolas"/>
          <w:b w:val="false"/>
          <w:i w:val="false"/>
          <w:color w:val="000000"/>
          <w:sz w:val="20"/>
        </w:rPr>
        <w:t>
      14) мемлекеттік сатып алу – осы Заңда және Қазақстан Республикасының </w:t>
      </w:r>
      <w:r>
        <w:rPr>
          <w:rFonts w:ascii="Consolas"/>
          <w:b w:val="false"/>
          <w:i w:val="false"/>
          <w:color w:val="000000"/>
          <w:sz w:val="20"/>
        </w:rPr>
        <w:t>азаматтық</w:t>
      </w:r>
      <w:r>
        <w:rPr>
          <w:rFonts w:ascii="Consolas"/>
          <w:b w:val="false"/>
          <w:i w:val="false"/>
          <w:color w:val="000000"/>
          <w:sz w:val="20"/>
        </w:rPr>
        <w:t>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тауарларды, жұмыстарды, көрсетілетін қызметтерді тапсырыс берушілердің ақылы негізде сатып алуы;</w:t>
      </w:r>
      <w:r>
        <w:br/>
      </w:r>
      <w:r>
        <w:rPr>
          <w:rFonts w:ascii="Consolas"/>
          <w:b w:val="false"/>
          <w:i w:val="false"/>
          <w:color w:val="000000"/>
          <w:sz w:val="20"/>
        </w:rPr>
        <w:t>
</w:t>
      </w:r>
      <w:r>
        <w:rPr>
          <w:rFonts w:ascii="Consolas"/>
          <w:b w:val="false"/>
          <w:i w:val="false"/>
          <w:color w:val="000000"/>
          <w:sz w:val="20"/>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r>
        <w:br/>
      </w:r>
      <w:r>
        <w:rPr>
          <w:rFonts w:ascii="Consolas"/>
          <w:b w:val="false"/>
          <w:i w:val="false"/>
          <w:color w:val="000000"/>
          <w:sz w:val="20"/>
        </w:rPr>
        <w:t>
</w:t>
      </w:r>
      <w:r>
        <w:rPr>
          <w:rFonts w:ascii="Consolas"/>
          <w:b w:val="false"/>
          <w:i w:val="false"/>
          <w:color w:val="000000"/>
          <w:sz w:val="20"/>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r>
        <w:br/>
      </w:r>
      <w:r>
        <w:rPr>
          <w:rFonts w:ascii="Consolas"/>
          <w:b w:val="false"/>
          <w:i w:val="false"/>
          <w:color w:val="000000"/>
          <w:sz w:val="20"/>
        </w:rPr>
        <w:t>
</w:t>
      </w:r>
      <w:r>
        <w:rPr>
          <w:rFonts w:ascii="Consolas"/>
          <w:b w:val="false"/>
          <w:i w:val="false"/>
          <w:color w:val="000000"/>
          <w:sz w:val="20"/>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r>
        <w:br/>
      </w:r>
      <w:r>
        <w:rPr>
          <w:rFonts w:ascii="Consolas"/>
          <w:b w:val="false"/>
          <w:i w:val="false"/>
          <w:color w:val="000000"/>
          <w:sz w:val="20"/>
        </w:rPr>
        <w:t>
</w:t>
      </w:r>
      <w:r>
        <w:rPr>
          <w:rFonts w:ascii="Consolas"/>
          <w:b w:val="false"/>
          <w:i w:val="false"/>
          <w:color w:val="000000"/>
          <w:sz w:val="20"/>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br/>
      </w:r>
      <w:r>
        <w:rPr>
          <w:rFonts w:ascii="Consolas"/>
          <w:b w:val="false"/>
          <w:i w:val="false"/>
          <w:color w:val="000000"/>
          <w:sz w:val="20"/>
        </w:rPr>
        <w:t>
</w:t>
      </w:r>
      <w:r>
        <w:rPr>
          <w:rFonts w:ascii="Consolas"/>
          <w:b w:val="false"/>
          <w:i w:val="false"/>
          <w:color w:val="000000"/>
          <w:sz w:val="20"/>
        </w:rPr>
        <w:t>
      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r>
        <w:br/>
      </w:r>
      <w:r>
        <w:rPr>
          <w:rFonts w:ascii="Consolas"/>
          <w:b w:val="false"/>
          <w:i w:val="false"/>
          <w:color w:val="000000"/>
          <w:sz w:val="20"/>
        </w:rPr>
        <w:t>
</w:t>
      </w:r>
      <w:r>
        <w:rPr>
          <w:rFonts w:ascii="Consolas"/>
          <w:b w:val="false"/>
          <w:i w:val="false"/>
          <w:color w:val="000000"/>
          <w:sz w:val="20"/>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r>
        <w:br/>
      </w:r>
      <w:r>
        <w:rPr>
          <w:rFonts w:ascii="Consolas"/>
          <w:b w:val="false"/>
          <w:i w:val="false"/>
          <w:color w:val="000000"/>
          <w:sz w:val="20"/>
        </w:rPr>
        <w:t>
</w:t>
      </w:r>
      <w:r>
        <w:rPr>
          <w:rFonts w:ascii="Consolas"/>
          <w:b w:val="false"/>
          <w:i w:val="false"/>
          <w:color w:val="000000"/>
          <w:sz w:val="20"/>
        </w:rPr>
        <w:t>
      21) мемлекеттiк сатып алу саласындағы </w:t>
      </w:r>
      <w:r>
        <w:rPr>
          <w:rFonts w:ascii="Consolas"/>
          <w:b w:val="false"/>
          <w:i w:val="false"/>
          <w:color w:val="000000"/>
          <w:sz w:val="20"/>
        </w:rPr>
        <w:t>уәкiлеттi орган</w:t>
      </w:r>
      <w:r>
        <w:rPr>
          <w:rFonts w:ascii="Consolas"/>
          <w:b w:val="false"/>
          <w:i w:val="false"/>
          <w:color w:val="000000"/>
          <w:sz w:val="20"/>
        </w:rPr>
        <w:t xml:space="preserve"> (бұдан әрi – уәкiлеттi орган) – мемлекеттiк сатып алу саласында басшылықты жүзеге асыратын мемлекеттiк орган;</w:t>
      </w:r>
      <w:r>
        <w:br/>
      </w:r>
      <w:r>
        <w:rPr>
          <w:rFonts w:ascii="Consolas"/>
          <w:b w:val="false"/>
          <w:i w:val="false"/>
          <w:color w:val="000000"/>
          <w:sz w:val="20"/>
        </w:rPr>
        <w:t>
</w:t>
      </w:r>
      <w:r>
        <w:rPr>
          <w:rFonts w:ascii="Consolas"/>
          <w:b w:val="false"/>
          <w:i w:val="false"/>
          <w:color w:val="000000"/>
          <w:sz w:val="20"/>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r>
        <w:br/>
      </w:r>
      <w:r>
        <w:rPr>
          <w:rFonts w:ascii="Consolas"/>
          <w:b w:val="false"/>
          <w:i w:val="false"/>
          <w:color w:val="000000"/>
          <w:sz w:val="20"/>
        </w:rPr>
        <w:t>
</w:t>
      </w:r>
      <w:r>
        <w:rPr>
          <w:rFonts w:ascii="Consolas"/>
          <w:b w:val="false"/>
          <w:i w:val="false"/>
          <w:color w:val="000000"/>
          <w:sz w:val="20"/>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r>
        <w:br/>
      </w:r>
      <w:r>
        <w:rPr>
          <w:rFonts w:ascii="Consolas"/>
          <w:b w:val="false"/>
          <w:i w:val="false"/>
          <w:color w:val="000000"/>
          <w:sz w:val="20"/>
        </w:rPr>
        <w:t>
</w:t>
      </w:r>
      <w:r>
        <w:rPr>
          <w:rFonts w:ascii="Consolas"/>
          <w:b w:val="false"/>
          <w:i w:val="false"/>
          <w:color w:val="000000"/>
          <w:sz w:val="20"/>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r>
        <w:br/>
      </w:r>
      <w:r>
        <w:rPr>
          <w:rFonts w:ascii="Consolas"/>
          <w:b w:val="false"/>
          <w:i w:val="false"/>
          <w:color w:val="000000"/>
          <w:sz w:val="20"/>
        </w:rPr>
        <w:t>
</w:t>
      </w:r>
      <w:r>
        <w:rPr>
          <w:rFonts w:ascii="Consolas"/>
          <w:b w:val="false"/>
          <w:i w:val="false"/>
          <w:color w:val="000000"/>
          <w:sz w:val="20"/>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r>
        <w:br/>
      </w:r>
      <w:r>
        <w:rPr>
          <w:rFonts w:ascii="Consolas"/>
          <w:b w:val="false"/>
          <w:i w:val="false"/>
          <w:color w:val="000000"/>
          <w:sz w:val="20"/>
        </w:rPr>
        <w:t>
</w:t>
      </w:r>
      <w:r>
        <w:rPr>
          <w:rFonts w:ascii="Consolas"/>
          <w:b w:val="false"/>
          <w:i w:val="false"/>
          <w:color w:val="000000"/>
          <w:sz w:val="20"/>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r>
        <w:br/>
      </w:r>
      <w:r>
        <w:rPr>
          <w:rFonts w:ascii="Consolas"/>
          <w:b w:val="false"/>
          <w:i w:val="false"/>
          <w:color w:val="000000"/>
          <w:sz w:val="20"/>
        </w:rPr>
        <w:t>
</w:t>
      </w:r>
      <w:r>
        <w:rPr>
          <w:rFonts w:ascii="Consolas"/>
          <w:b w:val="false"/>
          <w:i w:val="false"/>
          <w:color w:val="000000"/>
          <w:sz w:val="20"/>
        </w:rPr>
        <w:t>
      27) тапсырыс берушілер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r>
        <w:br/>
      </w:r>
      <w:r>
        <w:rPr>
          <w:rFonts w:ascii="Consolas"/>
          <w:b w:val="false"/>
          <w:i w:val="false"/>
          <w:color w:val="000000"/>
          <w:sz w:val="20"/>
        </w:rPr>
        <w:t>
</w:t>
      </w:r>
      <w:r>
        <w:rPr>
          <w:rFonts w:ascii="Consolas"/>
          <w:b w:val="false"/>
          <w:i w:val="false"/>
          <w:color w:val="000000"/>
          <w:sz w:val="20"/>
        </w:rPr>
        <w:t>
      28) тауарлар – нәрселер (заттар), оның iшiнде жартылай фабрикаттар немесе қатты, сұйық немесе газ тәрiздес күйдегi шикiзат, электр және жылу энергиясы, шығармашылық зияткерлiк қызметтiң объектiленген нәтижелерi, сондай-ақ Қазақстан Республикасының заңдарына сәйкес сатып алу-сату мәмiлелерiн жасасуға болатын заттық құқықтар;</w:t>
      </w:r>
      <w:r>
        <w:br/>
      </w:r>
      <w:r>
        <w:rPr>
          <w:rFonts w:ascii="Consolas"/>
          <w:b w:val="false"/>
          <w:i w:val="false"/>
          <w:color w:val="000000"/>
          <w:sz w:val="20"/>
        </w:rPr>
        <w:t>
</w:t>
      </w:r>
      <w:r>
        <w:rPr>
          <w:rFonts w:ascii="Consolas"/>
          <w:b w:val="false"/>
          <w:i w:val="false"/>
          <w:color w:val="000000"/>
          <w:sz w:val="20"/>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r>
        <w:br/>
      </w:r>
      <w:r>
        <w:rPr>
          <w:rFonts w:ascii="Consolas"/>
          <w:b w:val="false"/>
          <w:i w:val="false"/>
          <w:color w:val="000000"/>
          <w:sz w:val="20"/>
        </w:rPr>
        <w:t>
</w:t>
      </w:r>
      <w:r>
        <w:rPr>
          <w:rFonts w:ascii="Consolas"/>
          <w:b w:val="false"/>
          <w:i w:val="false"/>
          <w:color w:val="000000"/>
          <w:sz w:val="20"/>
        </w:rPr>
        <w:t>
      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r>
        <w:br/>
      </w:r>
      <w:r>
        <w:rPr>
          <w:rFonts w:ascii="Consolas"/>
          <w:b w:val="false"/>
          <w:i w:val="false"/>
          <w:color w:val="000000"/>
          <w:sz w:val="20"/>
        </w:rPr>
        <w:t>
</w:t>
      </w:r>
      <w:r>
        <w:rPr>
          <w:rFonts w:ascii="Consolas"/>
          <w:b w:val="false"/>
          <w:i w:val="false"/>
          <w:color w:val="000000"/>
          <w:sz w:val="20"/>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r>
        <w:br/>
      </w:r>
      <w:r>
        <w:rPr>
          <w:rFonts w:ascii="Consolas"/>
          <w:b w:val="false"/>
          <w:i w:val="false"/>
          <w:color w:val="000000"/>
          <w:sz w:val="20"/>
        </w:rPr>
        <w:t>
</w:t>
      </w:r>
      <w:r>
        <w:rPr>
          <w:rFonts w:ascii="Consolas"/>
          <w:b w:val="false"/>
          <w:i w:val="false"/>
          <w:color w:val="000000"/>
          <w:sz w:val="20"/>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bookmarkEnd w:id="3"/>
    <w:bookmarkStart w:name="z3" w:id="4"/>
    <w:p>
      <w:pPr>
        <w:spacing w:after="0"/>
        <w:ind w:left="0"/>
        <w:jc w:val="left"/>
      </w:pPr>
      <w:r>
        <w:rPr>
          <w:rFonts w:ascii="Consolas"/>
          <w:b w:val="false"/>
          <w:i w:val="false"/>
          <w:color w:val="000000"/>
          <w:sz w:val="20"/>
        </w:rPr>
        <w:t>
      </w:t>
      </w:r>
      <w:r>
        <w:rPr>
          <w:rFonts w:ascii="Consolas"/>
          <w:b/>
          <w:i w:val="false"/>
          <w:color w:val="000000"/>
          <w:sz w:val="20"/>
        </w:rPr>
        <w:t>3-бап. Қазақстан Республикасының мемлекеттік сатып алу</w:t>
      </w:r>
      <w:r>
        <w:br/>
      </w:r>
      <w:r>
        <w:rPr>
          <w:rFonts w:ascii="Consolas"/>
          <w:b w:val="false"/>
          <w:i w:val="false"/>
          <w:color w:val="000000"/>
          <w:sz w:val="20"/>
        </w:rPr>
        <w:t>
              </w:t>
      </w:r>
      <w:r>
        <w:rPr>
          <w:rFonts w:ascii="Consolas"/>
          <w:b/>
          <w:i w:val="false"/>
          <w:color w:val="000000"/>
          <w:sz w:val="20"/>
        </w:rPr>
        <w:t>туралы заңнамасы</w:t>
      </w:r>
    </w:p>
    <w:bookmarkEnd w:id="4"/>
    <w:bookmarkStart w:name="z86" w:id="5"/>
    <w:p>
      <w:pPr>
        <w:spacing w:after="0"/>
        <w:ind w:left="0"/>
        <w:jc w:val="left"/>
      </w:pPr>
      <w:r>
        <w:rPr>
          <w:rFonts w:ascii="Consolas"/>
          <w:b w:val="false"/>
          <w:i w:val="false"/>
          <w:color w:val="000000"/>
          <w:sz w:val="20"/>
        </w:rPr>
        <w:t>
      1. Қазақстан Республикасының мемлекеттік сатып алу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Қазақстан Республикасы </w:t>
      </w:r>
      <w:r>
        <w:rPr>
          <w:rFonts w:ascii="Consolas"/>
          <w:b w:val="false"/>
          <w:i w:val="false"/>
          <w:color w:val="000000"/>
          <w:sz w:val="20"/>
        </w:rPr>
        <w:t>Азаматтық</w:t>
      </w:r>
      <w:r>
        <w:rPr>
          <w:rFonts w:ascii="Consolas"/>
          <w:b w:val="false"/>
          <w:i w:val="false"/>
          <w:color w:val="000000"/>
          <w:sz w:val="20"/>
        </w:rPr>
        <w:t> </w:t>
      </w:r>
      <w:r>
        <w:rPr>
          <w:rFonts w:ascii="Consolas"/>
          <w:b w:val="false"/>
          <w:i w:val="false"/>
          <w:color w:val="000000"/>
          <w:sz w:val="20"/>
        </w:rPr>
        <w:t>кодексінің</w:t>
      </w:r>
      <w:r>
        <w:rPr>
          <w:rFonts w:ascii="Consolas"/>
          <w:b w:val="false"/>
          <w:i w:val="false"/>
          <w:color w:val="000000"/>
          <w:sz w:val="20"/>
        </w:rPr>
        <w:t xml:space="preserve"> нормаларынан, осы Заңнан және Қазақстан Республикасының өзге де нормативтік құқықтық актілерінен тұрады.</w:t>
      </w:r>
      <w:r>
        <w:br/>
      </w:r>
      <w:r>
        <w:rPr>
          <w:rFonts w:ascii="Consolas"/>
          <w:b w:val="false"/>
          <w:i w:val="false"/>
          <w:color w:val="000000"/>
          <w:sz w:val="20"/>
        </w:rPr>
        <w:t>
</w:t>
      </w:r>
      <w:r>
        <w:rPr>
          <w:rFonts w:ascii="Consolas"/>
          <w:b w:val="false"/>
          <w:i w:val="false"/>
          <w:color w:val="000000"/>
          <w:sz w:val="20"/>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bookmarkEnd w:id="5"/>
    <w:bookmarkStart w:name="z4" w:id="6"/>
    <w:p>
      <w:pPr>
        <w:spacing w:after="0"/>
        <w:ind w:left="0"/>
        <w:jc w:val="left"/>
      </w:pPr>
      <w:r>
        <w:rPr>
          <w:rFonts w:ascii="Consolas"/>
          <w:b w:val="false"/>
          <w:i w:val="false"/>
          <w:color w:val="000000"/>
          <w:sz w:val="20"/>
        </w:rPr>
        <w:t>
      </w:t>
      </w:r>
      <w:r>
        <w:rPr>
          <w:rFonts w:ascii="Consolas"/>
          <w:b/>
          <w:i w:val="false"/>
          <w:color w:val="000000"/>
          <w:sz w:val="20"/>
        </w:rPr>
        <w:t>4-бап. Мемлекеттік сатып алуды жүзеге асыру қағидаттары</w:t>
      </w:r>
    </w:p>
    <w:bookmarkEnd w:id="6"/>
    <w:p>
      <w:pPr>
        <w:spacing w:after="0"/>
        <w:ind w:left="0"/>
        <w:jc w:val="left"/>
      </w:pPr>
      <w:r>
        <w:rPr>
          <w:rFonts w:ascii="Consolas"/>
          <w:b w:val="false"/>
          <w:i w:val="false"/>
          <w:color w:val="000000"/>
          <w:sz w:val="20"/>
        </w:rPr>
        <w:t>      Мемлекеттік сатып алуды жүзеге асыру:</w:t>
      </w:r>
      <w:r>
        <w:br/>
      </w:r>
      <w:r>
        <w:rPr>
          <w:rFonts w:ascii="Consolas"/>
          <w:b w:val="false"/>
          <w:i w:val="false"/>
          <w:color w:val="000000"/>
          <w:sz w:val="20"/>
        </w:rPr>
        <w:t>
      1) мемлекеттік сатып алу үшін пайдаланылатын ақшаны оңтайлы және тиімді жұмсау;</w:t>
      </w:r>
      <w:r>
        <w:br/>
      </w:r>
      <w:r>
        <w:rPr>
          <w:rFonts w:ascii="Consolas"/>
          <w:b w:val="false"/>
          <w:i w:val="false"/>
          <w:color w:val="000000"/>
          <w:sz w:val="20"/>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r>
        <w:br/>
      </w:r>
      <w:r>
        <w:rPr>
          <w:rFonts w:ascii="Consolas"/>
          <w:b w:val="false"/>
          <w:i w:val="false"/>
          <w:color w:val="000000"/>
          <w:sz w:val="20"/>
        </w:rPr>
        <w:t>
      3) әлеуетті өнім берушілер арасындағы адал бәсекелестік;</w:t>
      </w:r>
      <w:r>
        <w:br/>
      </w:r>
      <w:r>
        <w:rPr>
          <w:rFonts w:ascii="Consolas"/>
          <w:b w:val="false"/>
          <w:i w:val="false"/>
          <w:color w:val="000000"/>
          <w:sz w:val="20"/>
        </w:rPr>
        <w:t>
      4) мемлекеттік сатып алу процесінің ашықтығы мен айқындығы;</w:t>
      </w:r>
      <w:r>
        <w:br/>
      </w:r>
      <w:r>
        <w:rPr>
          <w:rFonts w:ascii="Consolas"/>
          <w:b w:val="false"/>
          <w:i w:val="false"/>
          <w:color w:val="000000"/>
          <w:sz w:val="20"/>
        </w:rP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br/>
      </w:r>
      <w:r>
        <w:rPr>
          <w:rFonts w:ascii="Consolas"/>
          <w:b w:val="false"/>
          <w:i w:val="false"/>
          <w:color w:val="000000"/>
          <w:sz w:val="20"/>
        </w:rPr>
        <w:t>
      6) мемлекеттік сатып алуға қатысушылардың жауапкершілігі;</w:t>
      </w:r>
      <w:r>
        <w:br/>
      </w:r>
      <w:r>
        <w:rPr>
          <w:rFonts w:ascii="Consolas"/>
          <w:b w:val="false"/>
          <w:i w:val="false"/>
          <w:color w:val="000000"/>
          <w:sz w:val="20"/>
        </w:rPr>
        <w:t>
      7) сыбайлас жемқорлық көріністеріне жол бермеу;</w:t>
      </w:r>
      <w:r>
        <w:br/>
      </w:r>
      <w:r>
        <w:rPr>
          <w:rFonts w:ascii="Consolas"/>
          <w:b w:val="false"/>
          <w:i w:val="false"/>
          <w:color w:val="000000"/>
          <w:sz w:val="20"/>
        </w:rPr>
        <w:t>
      8) инновациялық және жоғары технологиялық тауарларды, жұмыстарды, көрсетілетін қызметтерді сатып алу қағидаттарына негізделеді.</w:t>
      </w:r>
    </w:p>
    <w:bookmarkStart w:name="z5" w:id="7"/>
    <w:p>
      <w:pPr>
        <w:spacing w:after="0"/>
        <w:ind w:left="0"/>
        <w:jc w:val="left"/>
      </w:pPr>
      <w:r>
        <w:rPr>
          <w:rFonts w:ascii="Consolas"/>
          <w:b w:val="false"/>
          <w:i w:val="false"/>
          <w:color w:val="000000"/>
          <w:sz w:val="20"/>
        </w:rPr>
        <w:t>
      </w:t>
      </w:r>
      <w:r>
        <w:rPr>
          <w:rFonts w:ascii="Consolas"/>
          <w:b/>
          <w:i w:val="false"/>
          <w:color w:val="000000"/>
          <w:sz w:val="20"/>
        </w:rPr>
        <w:t>5-бап. Мемлекеттік сатып алу процесі</w:t>
      </w:r>
    </w:p>
    <w:bookmarkEnd w:id="7"/>
    <w:bookmarkStart w:name="z88" w:id="8"/>
    <w:p>
      <w:pPr>
        <w:spacing w:after="0"/>
        <w:ind w:left="0"/>
        <w:jc w:val="left"/>
      </w:pPr>
      <w:r>
        <w:rPr>
          <w:rFonts w:ascii="Consolas"/>
          <w:b w:val="false"/>
          <w:i w:val="false"/>
          <w:color w:val="000000"/>
          <w:sz w:val="20"/>
        </w:rPr>
        <w:t>
      1. Мемлекеттік сатып алу процесі:</w:t>
      </w:r>
      <w:r>
        <w:br/>
      </w:r>
      <w:r>
        <w:rPr>
          <w:rFonts w:ascii="Consolas"/>
          <w:b w:val="false"/>
          <w:i w:val="false"/>
          <w:color w:val="000000"/>
          <w:sz w:val="20"/>
        </w:rPr>
        <w:t>
      1) мемлекеттік сатып алудың жылдық жоспарын (мемлекеттік сатып алудың алдын ала жылдық жоспарын) әзірлеуді және бекітуді;</w:t>
      </w:r>
      <w:r>
        <w:br/>
      </w:r>
      <w:r>
        <w:rPr>
          <w:rFonts w:ascii="Consolas"/>
          <w:b w:val="false"/>
          <w:i w:val="false"/>
          <w:color w:val="000000"/>
          <w:sz w:val="20"/>
        </w:rPr>
        <w:t>
      2) өнім берушіні таңдауды және онымен мемлекеттік сатып алу туралы шарт жасасуды;</w:t>
      </w:r>
      <w:r>
        <w:br/>
      </w:r>
      <w:r>
        <w:rPr>
          <w:rFonts w:ascii="Consolas"/>
          <w:b w:val="false"/>
          <w:i w:val="false"/>
          <w:color w:val="000000"/>
          <w:sz w:val="20"/>
        </w:rPr>
        <w:t>
      3) мемлекеттік сатып алу туралы шарттың орындалуын қамтиды.</w:t>
      </w:r>
      <w:r>
        <w:br/>
      </w:r>
      <w:r>
        <w:rPr>
          <w:rFonts w:ascii="Consolas"/>
          <w:b w:val="false"/>
          <w:i w:val="false"/>
          <w:color w:val="000000"/>
          <w:sz w:val="20"/>
        </w:rPr>
        <w:t>
      Осы тармақтың ережелері – жүзеге асырылуы осы Заңның </w:t>
      </w:r>
      <w:r>
        <w:rPr>
          <w:rFonts w:ascii="Consolas"/>
          <w:b w:val="false"/>
          <w:i w:val="false"/>
          <w:color w:val="000000"/>
          <w:sz w:val="20"/>
        </w:rPr>
        <w:t>50-бабында</w:t>
      </w:r>
      <w:r>
        <w:rPr>
          <w:rFonts w:ascii="Consolas"/>
          <w:b w:val="false"/>
          <w:i w:val="false"/>
          <w:color w:val="000000"/>
          <w:sz w:val="20"/>
        </w:rPr>
        <w:t xml:space="preserve"> көзделген мемлекеттік сатып алуға қолданылмайды.</w:t>
      </w:r>
      <w:r>
        <w:br/>
      </w:r>
      <w:r>
        <w:rPr>
          <w:rFonts w:ascii="Consolas"/>
          <w:b w:val="false"/>
          <w:i w:val="false"/>
          <w:color w:val="000000"/>
          <w:sz w:val="20"/>
        </w:rPr>
        <w:t>
</w:t>
      </w:r>
      <w:r>
        <w:rPr>
          <w:rFonts w:ascii="Consolas"/>
          <w:b w:val="false"/>
          <w:i w:val="false"/>
          <w:color w:val="000000"/>
          <w:sz w:val="20"/>
        </w:rPr>
        <w:t>
      2. Тапсырыс беруші тиісті бюджеттің (даму жоспарының) негізінде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тәртіппен және нысанда мемлекеттік сатып алудың жылдық жоспарын әзірлейді және бекітеді.</w:t>
      </w:r>
      <w:r>
        <w:br/>
      </w:r>
      <w:r>
        <w:rPr>
          <w:rFonts w:ascii="Consolas"/>
          <w:b w:val="false"/>
          <w:i w:val="false"/>
          <w:color w:val="000000"/>
          <w:sz w:val="20"/>
        </w:rPr>
        <w:t>
      Тапсырыс беруші тиісті бюджет комиссиясының оң ұсынысы негізінде мемлекеттік сатып алудың алдын ала жылдық жоспарын әзірлеуге және бекітуге құқылы.</w:t>
      </w:r>
      <w:r>
        <w:br/>
      </w:r>
      <w:r>
        <w:rPr>
          <w:rFonts w:ascii="Consolas"/>
          <w:b w:val="false"/>
          <w:i w:val="false"/>
          <w:color w:val="000000"/>
          <w:sz w:val="20"/>
        </w:rPr>
        <w:t>
      Мемлекеттік сатып алудың алдын ала жылдық жоспары мемлекеттік сатып алудың жылдық жоспары бекітілгенге дейін қолданылады.</w:t>
      </w:r>
      <w:r>
        <w:br/>
      </w:r>
      <w:r>
        <w:rPr>
          <w:rFonts w:ascii="Consolas"/>
          <w:b w:val="false"/>
          <w:i w:val="false"/>
          <w:color w:val="000000"/>
          <w:sz w:val="20"/>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r>
        <w:br/>
      </w:r>
      <w:r>
        <w:rPr>
          <w:rFonts w:ascii="Consolas"/>
          <w:b w:val="false"/>
          <w:i w:val="false"/>
          <w:color w:val="000000"/>
          <w:sz w:val="20"/>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r>
        <w:br/>
      </w:r>
      <w:r>
        <w:rPr>
          <w:rFonts w:ascii="Consolas"/>
          <w:b w:val="false"/>
          <w:i w:val="false"/>
          <w:color w:val="000000"/>
          <w:sz w:val="20"/>
        </w:rPr>
        <w:t>
      Мемлекеттік сатып алудың жылдық жоспарында (мемлекеттік сатып алудың алдын ала жылдық жоспарында) мынадай мәліметтер:</w:t>
      </w:r>
      <w:r>
        <w:br/>
      </w:r>
      <w:r>
        <w:rPr>
          <w:rFonts w:ascii="Consolas"/>
          <w:b w:val="false"/>
          <w:i w:val="false"/>
          <w:color w:val="000000"/>
          <w:sz w:val="20"/>
        </w:rPr>
        <w:t>
      1) мемлекеттік сатып алудың сәйкестендіру коды;</w:t>
      </w:r>
      <w:r>
        <w:br/>
      </w:r>
      <w:r>
        <w:rPr>
          <w:rFonts w:ascii="Consolas"/>
          <w:b w:val="false"/>
          <w:i w:val="false"/>
          <w:color w:val="000000"/>
          <w:sz w:val="20"/>
        </w:rPr>
        <w:t>
      2) қосылған құн салығын есепке алмай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r>
        <w:br/>
      </w:r>
      <w:r>
        <w:rPr>
          <w:rFonts w:ascii="Consolas"/>
          <w:b w:val="false"/>
          <w:i w:val="false"/>
          <w:color w:val="000000"/>
          <w:sz w:val="20"/>
        </w:rPr>
        <w:t>
      3) мемлекеттік сатып алуды жүзеге асыру тәсілі мен мерзімдері;</w:t>
      </w:r>
      <w:r>
        <w:br/>
      </w:r>
      <w:r>
        <w:rPr>
          <w:rFonts w:ascii="Consolas"/>
          <w:b w:val="false"/>
          <w:i w:val="false"/>
          <w:color w:val="000000"/>
          <w:sz w:val="20"/>
        </w:rPr>
        <w:t>
      4) тауарларды берудің, жұмыстарды орындаудың, қызметтерді көрсетудің жоспарланған мерзімдері мен орны;</w:t>
      </w:r>
      <w:r>
        <w:br/>
      </w:r>
      <w:r>
        <w:rPr>
          <w:rFonts w:ascii="Consolas"/>
          <w:b w:val="false"/>
          <w:i w:val="false"/>
          <w:color w:val="000000"/>
          <w:sz w:val="20"/>
        </w:rPr>
        <w:t>
      5) осы Заңның </w:t>
      </w:r>
      <w:r>
        <w:rPr>
          <w:rFonts w:ascii="Consolas"/>
          <w:b w:val="false"/>
          <w:i w:val="false"/>
          <w:color w:val="000000"/>
          <w:sz w:val="20"/>
        </w:rPr>
        <w:t>43-бабында</w:t>
      </w:r>
      <w:r>
        <w:rPr>
          <w:rFonts w:ascii="Consolas"/>
          <w:b w:val="false"/>
          <w:i w:val="false"/>
          <w:color w:val="000000"/>
          <w:sz w:val="20"/>
        </w:rPr>
        <w:t xml:space="preserve">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r>
        <w:br/>
      </w:r>
      <w:r>
        <w:rPr>
          <w:rFonts w:ascii="Consolas"/>
          <w:b w:val="false"/>
          <w:i w:val="false"/>
          <w:color w:val="000000"/>
          <w:sz w:val="20"/>
        </w:rPr>
        <w:t>
      6) осы Заңның </w:t>
      </w:r>
      <w:r>
        <w:rPr>
          <w:rFonts w:ascii="Consolas"/>
          <w:b w:val="false"/>
          <w:i w:val="false"/>
          <w:color w:val="000000"/>
          <w:sz w:val="20"/>
        </w:rPr>
        <w:t>51-бабына</w:t>
      </w:r>
      <w:r>
        <w:rPr>
          <w:rFonts w:ascii="Consolas"/>
          <w:b w:val="false"/>
          <w:i w:val="false"/>
          <w:color w:val="000000"/>
          <w:sz w:val="20"/>
        </w:rPr>
        <w:t xml:space="preserve"> сәйкес мемлекеттік сатып алуды жүзеге асыру шарттары қамтылуға тиіс.</w:t>
      </w:r>
      <w:r>
        <w:br/>
      </w:r>
      <w:r>
        <w:rPr>
          <w:rFonts w:ascii="Consolas"/>
          <w:b w:val="false"/>
          <w:i w:val="false"/>
          <w:color w:val="000000"/>
          <w:sz w:val="20"/>
        </w:rPr>
        <w:t>
      Қазақстан Республикасы Бюджет кодексінің 79-бабы </w:t>
      </w:r>
      <w:r>
        <w:rPr>
          <w:rFonts w:ascii="Consolas"/>
          <w:b w:val="false"/>
          <w:i w:val="false"/>
          <w:color w:val="000000"/>
          <w:sz w:val="20"/>
        </w:rPr>
        <w:t>2-тармағы</w:t>
      </w:r>
      <w:r>
        <w:rPr>
          <w:rFonts w:ascii="Consolas"/>
          <w:b w:val="false"/>
          <w:i w:val="false"/>
          <w:color w:val="000000"/>
          <w:sz w:val="20"/>
        </w:rPr>
        <w:t xml:space="preserve"> екінші бөлігінің 2-1) тармақшасында көзделген жағдайларда, осы тармақтың алтыншы бөлігінің 1), 2), 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кодексінің 153-бабының </w:t>
      </w:r>
      <w:r>
        <w:rPr>
          <w:rFonts w:ascii="Consolas"/>
          <w:b w:val="false"/>
          <w:i w:val="false"/>
          <w:color w:val="000000"/>
          <w:sz w:val="20"/>
        </w:rPr>
        <w:t>7-тармағы</w:t>
      </w:r>
      <w:r>
        <w:rPr>
          <w:rFonts w:ascii="Consolas"/>
          <w:b w:val="false"/>
          <w:i w:val="false"/>
          <w:color w:val="000000"/>
          <w:sz w:val="20"/>
        </w:rPr>
        <w:t xml:space="preserve"> орындалған күннен бастап он жұмыс күні ішінде бекітеді.</w:t>
      </w:r>
      <w:r>
        <w:br/>
      </w:r>
      <w:r>
        <w:rPr>
          <w:rFonts w:ascii="Consolas"/>
          <w:b w:val="false"/>
          <w:i w:val="false"/>
          <w:color w:val="000000"/>
          <w:sz w:val="20"/>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r>
        <w:br/>
      </w:r>
      <w:r>
        <w:rPr>
          <w:rFonts w:ascii="Consolas"/>
          <w:b w:val="false"/>
          <w:i w:val="false"/>
          <w:color w:val="000000"/>
          <w:sz w:val="20"/>
        </w:rPr>
        <w:t>
</w:t>
      </w:r>
      <w:r>
        <w:rPr>
          <w:rFonts w:ascii="Consolas"/>
          <w:b w:val="false"/>
          <w:i w:val="false"/>
          <w:color w:val="000000"/>
          <w:sz w:val="20"/>
        </w:rPr>
        <w:t>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r>
        <w:br/>
      </w:r>
      <w:r>
        <w:rPr>
          <w:rFonts w:ascii="Consolas"/>
          <w:b w:val="false"/>
          <w:i w:val="false"/>
          <w:color w:val="000000"/>
          <w:sz w:val="20"/>
        </w:rPr>
        <w:t>
</w:t>
      </w:r>
      <w:r>
        <w:rPr>
          <w:rFonts w:ascii="Consolas"/>
          <w:b w:val="false"/>
          <w:i w:val="false"/>
          <w:color w:val="000000"/>
          <w:sz w:val="20"/>
        </w:rPr>
        <w:t>
      4. Тапсырыс берушілер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айқындалатын тәртіппен, айына бір реттен асырмай мемлекеттік сатып алудың жылдық жоспарына өзгерістер және (немесе) толықтырулар енгізуге құқылы.</w:t>
      </w:r>
      <w:r>
        <w:br/>
      </w:r>
      <w:r>
        <w:rPr>
          <w:rFonts w:ascii="Consolas"/>
          <w:b w:val="false"/>
          <w:i w:val="false"/>
          <w:color w:val="000000"/>
          <w:sz w:val="20"/>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r>
        <w:br/>
      </w:r>
      <w:r>
        <w:rPr>
          <w:rFonts w:ascii="Consolas"/>
          <w:b w:val="false"/>
          <w:i w:val="false"/>
          <w:color w:val="000000"/>
          <w:sz w:val="20"/>
        </w:rPr>
        <w:t>
</w:t>
      </w:r>
      <w:r>
        <w:rPr>
          <w:rFonts w:ascii="Consolas"/>
          <w:b w:val="false"/>
          <w:i w:val="false"/>
          <w:color w:val="000000"/>
          <w:sz w:val="20"/>
        </w:rPr>
        <w:t>
      5. Осы Заңның 39-бабы </w:t>
      </w:r>
      <w:r>
        <w:rPr>
          <w:rFonts w:ascii="Consolas"/>
          <w:b w:val="false"/>
          <w:i w:val="false"/>
          <w:color w:val="000000"/>
          <w:sz w:val="20"/>
        </w:rPr>
        <w:t>3-тармағының</w:t>
      </w:r>
      <w:r>
        <w:rPr>
          <w:rFonts w:ascii="Consolas"/>
          <w:b w:val="false"/>
          <w:i w:val="false"/>
          <w:color w:val="000000"/>
          <w:sz w:val="20"/>
        </w:rPr>
        <w:t xml:space="preserve"> 4), 9), 31), 32) және 35) тармақшаларына және </w:t>
      </w:r>
      <w:r>
        <w:rPr>
          <w:rFonts w:ascii="Consolas"/>
          <w:b w:val="false"/>
          <w:i w:val="false"/>
          <w:color w:val="000000"/>
          <w:sz w:val="20"/>
        </w:rPr>
        <w:t>50-бабына</w:t>
      </w:r>
      <w:r>
        <w:rPr>
          <w:rFonts w:ascii="Consolas"/>
          <w:b w:val="false"/>
          <w:i w:val="false"/>
          <w:color w:val="000000"/>
          <w:sz w:val="20"/>
        </w:rPr>
        <w:t xml:space="preserve">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r>
        <w:br/>
      </w:r>
      <w:r>
        <w:rPr>
          <w:rFonts w:ascii="Consolas"/>
          <w:b w:val="false"/>
          <w:i w:val="false"/>
          <w:color w:val="000000"/>
          <w:sz w:val="20"/>
        </w:rPr>
        <w:t>
</w:t>
      </w:r>
      <w:r>
        <w:rPr>
          <w:rFonts w:ascii="Consolas"/>
          <w:b w:val="false"/>
          <w:i w:val="false"/>
          <w:color w:val="000000"/>
          <w:sz w:val="20"/>
        </w:rPr>
        <w:t>
      6. Тапсырыс беруші мемлекеттік сатып алуды жүзеге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r>
        <w:br/>
      </w:r>
      <w:r>
        <w:rPr>
          <w:rFonts w:ascii="Consolas"/>
          <w:b w:val="false"/>
          <w:i w:val="false"/>
          <w:color w:val="000000"/>
          <w:sz w:val="20"/>
        </w:rPr>
        <w:t>
      Тапсырыс берушілер мемлекеттік сатып алуды жүзеге асыру туралы шешімді тиісті бюджет бекітілгенге дейін, екі кезеңдік рәсімдер пайдаланылатын конкурс тәсілімен мемлекеттік сатып алуды жүзеге асырған жағдайда, қабылдауға құқылы.</w:t>
      </w:r>
      <w:r>
        <w:br/>
      </w:r>
      <w:r>
        <w:rPr>
          <w:rFonts w:ascii="Consolas"/>
          <w:b w:val="false"/>
          <w:i w:val="false"/>
          <w:color w:val="000000"/>
          <w:sz w:val="20"/>
        </w:rPr>
        <w:t>
</w:t>
      </w:r>
      <w:r>
        <w:rPr>
          <w:rFonts w:ascii="Consolas"/>
          <w:b w:val="false"/>
          <w:i w:val="false"/>
          <w:color w:val="000000"/>
          <w:sz w:val="20"/>
        </w:rPr>
        <w:t>
      7. Тауарларды, жұмыстарды, көрсетілетін қызметтердi осы Заңның 39-бабы </w:t>
      </w:r>
      <w:r>
        <w:rPr>
          <w:rFonts w:ascii="Consolas"/>
          <w:b w:val="false"/>
          <w:i w:val="false"/>
          <w:color w:val="000000"/>
          <w:sz w:val="20"/>
        </w:rPr>
        <w:t>3-тармағының</w:t>
      </w:r>
      <w:r>
        <w:rPr>
          <w:rFonts w:ascii="Consolas"/>
          <w:b w:val="false"/>
          <w:i w:val="false"/>
          <w:color w:val="000000"/>
          <w:sz w:val="20"/>
        </w:rPr>
        <w:t xml:space="preserve"> 4), 9), 31), 32) және 35) тармақшаларына және </w:t>
      </w:r>
      <w:r>
        <w:rPr>
          <w:rFonts w:ascii="Consolas"/>
          <w:b w:val="false"/>
          <w:i w:val="false"/>
          <w:color w:val="000000"/>
          <w:sz w:val="20"/>
        </w:rPr>
        <w:t>50-бабына</w:t>
      </w:r>
      <w:r>
        <w:rPr>
          <w:rFonts w:ascii="Consolas"/>
          <w:b w:val="false"/>
          <w:i w:val="false"/>
          <w:color w:val="000000"/>
          <w:sz w:val="20"/>
        </w:rPr>
        <w:t xml:space="preserve">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r>
        <w:br/>
      </w:r>
      <w:r>
        <w:rPr>
          <w:rFonts w:ascii="Consolas"/>
          <w:b w:val="false"/>
          <w:i w:val="false"/>
          <w:color w:val="000000"/>
          <w:sz w:val="20"/>
        </w:rPr>
        <w:t>
</w:t>
      </w:r>
      <w:r>
        <w:rPr>
          <w:rFonts w:ascii="Consolas"/>
          <w:b w:val="false"/>
          <w:i w:val="false"/>
          <w:color w:val="000000"/>
          <w:sz w:val="20"/>
        </w:rPr>
        <w:t>
      8. Осы Заңның 39-бабының </w:t>
      </w:r>
      <w:r>
        <w:rPr>
          <w:rFonts w:ascii="Consolas"/>
          <w:b w:val="false"/>
          <w:i w:val="false"/>
          <w:color w:val="000000"/>
          <w:sz w:val="20"/>
        </w:rPr>
        <w:t>3-тармағында</w:t>
      </w:r>
      <w:r>
        <w:rPr>
          <w:rFonts w:ascii="Consolas"/>
          <w:b w:val="false"/>
          <w:i w:val="false"/>
          <w:color w:val="000000"/>
          <w:sz w:val="20"/>
        </w:rPr>
        <w:t xml:space="preserve">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r>
        <w:br/>
      </w:r>
      <w:r>
        <w:rPr>
          <w:rFonts w:ascii="Consolas"/>
          <w:b w:val="false"/>
          <w:i w:val="false"/>
          <w:color w:val="000000"/>
          <w:sz w:val="20"/>
        </w:rPr>
        <w:t>
</w:t>
      </w:r>
      <w:r>
        <w:rPr>
          <w:rFonts w:ascii="Consolas"/>
          <w:b w:val="false"/>
          <w:i w:val="false"/>
          <w:color w:val="000000"/>
          <w:sz w:val="20"/>
        </w:rPr>
        <w:t>
      9. Конкурс тәсілімен мемлекеттік сатып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r>
        <w:br/>
      </w:r>
      <w:r>
        <w:rPr>
          <w:rFonts w:ascii="Consolas"/>
          <w:b w:val="false"/>
          <w:i w:val="false"/>
          <w:color w:val="000000"/>
          <w:sz w:val="20"/>
        </w:rPr>
        <w:t>
</w:t>
      </w:r>
      <w:r>
        <w:rPr>
          <w:rFonts w:ascii="Consolas"/>
          <w:b w:val="false"/>
          <w:i w:val="false"/>
          <w:color w:val="000000"/>
          <w:sz w:val="20"/>
        </w:rPr>
        <w:t>
      10. Тапсырыс беруші мемлекеттік сатып алу туралы шарт жасасқанға дейін:</w:t>
      </w:r>
      <w:r>
        <w:br/>
      </w:r>
      <w:r>
        <w:rPr>
          <w:rFonts w:ascii="Consolas"/>
          <w:b w:val="false"/>
          <w:i w:val="false"/>
          <w:color w:val="000000"/>
          <w:sz w:val="20"/>
        </w:rP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r>
        <w:br/>
      </w:r>
      <w:r>
        <w:rPr>
          <w:rFonts w:ascii="Consolas"/>
          <w:b w:val="false"/>
          <w:i w:val="false"/>
          <w:color w:val="000000"/>
          <w:sz w:val="20"/>
        </w:rP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r>
        <w:br/>
      </w:r>
      <w:r>
        <w:rPr>
          <w:rFonts w:ascii="Consolas"/>
          <w:b w:val="false"/>
          <w:i w:val="false"/>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r>
        <w:br/>
      </w:r>
      <w:r>
        <w:rPr>
          <w:rFonts w:ascii="Consolas"/>
          <w:b w:val="false"/>
          <w:i w:val="false"/>
          <w:color w:val="000000"/>
          <w:sz w:val="20"/>
        </w:rPr>
        <w:t>
</w:t>
      </w:r>
      <w:r>
        <w:rPr>
          <w:rFonts w:ascii="Consolas"/>
          <w:b w:val="false"/>
          <w:i w:val="false"/>
          <w:color w:val="000000"/>
          <w:sz w:val="20"/>
        </w:rPr>
        <w:t>
      11. Тапсырыс беруші не мемлекеттік сатып алуды ұйымдастырушы осы баптың </w:t>
      </w:r>
      <w:r>
        <w:rPr>
          <w:rFonts w:ascii="Consolas"/>
          <w:b w:val="false"/>
          <w:i w:val="false"/>
          <w:color w:val="000000"/>
          <w:sz w:val="20"/>
        </w:rPr>
        <w:t>10-тармағында</w:t>
      </w:r>
      <w:r>
        <w:rPr>
          <w:rFonts w:ascii="Consolas"/>
          <w:b w:val="false"/>
          <w:i w:val="false"/>
          <w:color w:val="000000"/>
          <w:sz w:val="20"/>
        </w:rPr>
        <w:t xml:space="preserve"> көрсетілген шешім қабылдаған күннен бастап бес жұмыс күні ішінде:</w:t>
      </w:r>
      <w:r>
        <w:br/>
      </w:r>
      <w:r>
        <w:rPr>
          <w:rFonts w:ascii="Consolas"/>
          <w:b w:val="false"/>
          <w:i w:val="false"/>
          <w:color w:val="000000"/>
          <w:sz w:val="20"/>
        </w:rPr>
        <w:t>
      1) өткізілетін мемлекеттік сатып алуға қатысатын тұлғаларды қабылданған шешім туралы хабардар етуге;</w:t>
      </w:r>
      <w:r>
        <w:br/>
      </w:r>
      <w:r>
        <w:rPr>
          <w:rFonts w:ascii="Consolas"/>
          <w:b w:val="false"/>
          <w:i w:val="false"/>
          <w:color w:val="000000"/>
          <w:sz w:val="20"/>
        </w:rPr>
        <w:t>
      2) енгізілген конкурсқа (аукционға) қатысуға өтінімдерді қамтамасыз етуді қайтаруға міндетті.</w:t>
      </w:r>
    </w:p>
    <w:bookmarkEnd w:id="8"/>
    <w:bookmarkStart w:name="z6" w:id="9"/>
    <w:p>
      <w:pPr>
        <w:spacing w:after="0"/>
        <w:ind w:left="0"/>
        <w:jc w:val="left"/>
      </w:pPr>
      <w:r>
        <w:rPr>
          <w:rFonts w:ascii="Consolas"/>
          <w:b w:val="false"/>
          <w:i w:val="false"/>
          <w:color w:val="000000"/>
          <w:sz w:val="20"/>
        </w:rPr>
        <w:t>
      </w:t>
      </w:r>
      <w:r>
        <w:rPr>
          <w:rFonts w:ascii="Consolas"/>
          <w:b/>
          <w:i w:val="false"/>
          <w:color w:val="000000"/>
          <w:sz w:val="20"/>
        </w:rPr>
        <w:t>6-бап. Мемлекеттік сатып алуға қатысуға байланысты</w:t>
      </w:r>
      <w:r>
        <w:br/>
      </w:r>
      <w:r>
        <w:rPr>
          <w:rFonts w:ascii="Consolas"/>
          <w:b w:val="false"/>
          <w:i w:val="false"/>
          <w:color w:val="000000"/>
          <w:sz w:val="20"/>
        </w:rPr>
        <w:t>
              </w:t>
      </w:r>
      <w:r>
        <w:rPr>
          <w:rFonts w:ascii="Consolas"/>
          <w:b/>
          <w:i w:val="false"/>
          <w:color w:val="000000"/>
          <w:sz w:val="20"/>
        </w:rPr>
        <w:t>шектеулер</w:t>
      </w:r>
    </w:p>
    <w:bookmarkEnd w:id="9"/>
    <w:bookmarkStart w:name="z99" w:id="10"/>
    <w:p>
      <w:pPr>
        <w:spacing w:after="0"/>
        <w:ind w:left="0"/>
        <w:jc w:val="left"/>
      </w:pPr>
      <w:r>
        <w:rPr>
          <w:rFonts w:ascii="Consolas"/>
          <w:b w:val="false"/>
          <w:i w:val="false"/>
          <w:color w:val="000000"/>
          <w:sz w:val="20"/>
        </w:rPr>
        <w:t>
      1. Әлеуетті өнім беруші, егер:</w:t>
      </w:r>
      <w:r>
        <w:br/>
      </w:r>
      <w:r>
        <w:rPr>
          <w:rFonts w:ascii="Consolas"/>
          <w:b w:val="false"/>
          <w:i w:val="false"/>
          <w:color w:val="000000"/>
          <w:sz w:val="20"/>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r>
        <w:br/>
      </w:r>
      <w:r>
        <w:rPr>
          <w:rFonts w:ascii="Consolas"/>
          <w:b w:val="false"/>
          <w:i w:val="false"/>
          <w:color w:val="000000"/>
          <w:sz w:val="20"/>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қатысса, өткiзiлетiн мемлекеттiк сатып алуға қатысуға құқылы емес.</w:t>
      </w:r>
      <w:r>
        <w:br/>
      </w:r>
      <w:r>
        <w:rPr>
          <w:rFonts w:ascii="Consolas"/>
          <w:b w:val="false"/>
          <w:i w:val="false"/>
          <w:color w:val="000000"/>
          <w:sz w:val="20"/>
        </w:rPr>
        <w:t>
      Бұл талап халықаралық құрылыс стандарттарына сәйкес іске асырылатын жобаларға қолданылмайды;</w:t>
      </w:r>
      <w:r>
        <w:br/>
      </w:r>
      <w:r>
        <w:rPr>
          <w:rFonts w:ascii="Consolas"/>
          <w:b w:val="false"/>
          <w:i w:val="false"/>
          <w:color w:val="000000"/>
          <w:sz w:val="20"/>
        </w:rPr>
        <w:t>
      3) мемлекеттiк сатып алуға қатысуға үмiткер әлеуеттi өнiм берушiнің басшысы мемлекеттiк сатып алуға жосықсыз қатысушылардың </w:t>
      </w:r>
      <w:r>
        <w:rPr>
          <w:rFonts w:ascii="Consolas"/>
          <w:b w:val="false"/>
          <w:i w:val="false"/>
          <w:color w:val="000000"/>
          <w:sz w:val="20"/>
        </w:rPr>
        <w:t>тiзiлiмiндегі</w:t>
      </w:r>
      <w:r>
        <w:rPr>
          <w:rFonts w:ascii="Consolas"/>
          <w:b w:val="false"/>
          <w:i w:val="false"/>
          <w:color w:val="000000"/>
          <w:sz w:val="20"/>
        </w:rPr>
        <w:t xml:space="preserve"> заңды тұлғаларды басқаруға, құруға, олардың жарғылық капиталына қатысуға байланысты болса;</w:t>
      </w:r>
      <w:r>
        <w:br/>
      </w:r>
      <w:r>
        <w:rPr>
          <w:rFonts w:ascii="Consolas"/>
          <w:b w:val="false"/>
          <w:i w:val="false"/>
          <w:color w:val="000000"/>
          <w:sz w:val="20"/>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r>
        <w:br/>
      </w:r>
      <w:r>
        <w:rPr>
          <w:rFonts w:ascii="Consolas"/>
          <w:b w:val="false"/>
          <w:i w:val="false"/>
          <w:color w:val="000000"/>
          <w:sz w:val="20"/>
        </w:rP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r>
        <w:br/>
      </w:r>
      <w:r>
        <w:rPr>
          <w:rFonts w:ascii="Consolas"/>
          <w:b w:val="false"/>
          <w:i w:val="false"/>
          <w:color w:val="000000"/>
          <w:sz w:val="20"/>
        </w:rPr>
        <w:t>
      6) әлеуетті өнім беруші мемлекеттік сатып алуға жосықсыз қатысушылардың тізілімінде тұрса;</w:t>
      </w:r>
      <w:r>
        <w:br/>
      </w:r>
      <w:r>
        <w:rPr>
          <w:rFonts w:ascii="Consolas"/>
          <w:b w:val="false"/>
          <w:i w:val="false"/>
          <w:color w:val="000000"/>
          <w:sz w:val="20"/>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r>
        <w:br/>
      </w:r>
      <w:r>
        <w:rPr>
          <w:rFonts w:ascii="Consolas"/>
          <w:b w:val="false"/>
          <w:i w:val="false"/>
          <w:color w:val="000000"/>
          <w:sz w:val="20"/>
        </w:rP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r>
        <w:br/>
      </w:r>
      <w:r>
        <w:rPr>
          <w:rFonts w:ascii="Consolas"/>
          <w:b w:val="false"/>
          <w:i w:val="false"/>
          <w:color w:val="000000"/>
          <w:sz w:val="20"/>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r>
        <w:br/>
      </w:r>
      <w:r>
        <w:rPr>
          <w:rFonts w:ascii="Consolas"/>
          <w:b w:val="false"/>
          <w:i w:val="false"/>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енгізілсе, өткiзiлетiн мемлекеттiк сатып алуға қатысуға құқылы емес.</w:t>
      </w:r>
      <w:r>
        <w:br/>
      </w:r>
      <w:r>
        <w:rPr>
          <w:rFonts w:ascii="Consolas"/>
          <w:b w:val="false"/>
          <w:i w:val="false"/>
          <w:color w:val="000000"/>
          <w:sz w:val="20"/>
        </w:rPr>
        <w:t>
</w:t>
      </w:r>
      <w:r>
        <w:rPr>
          <w:rFonts w:ascii="Consolas"/>
          <w:b w:val="false"/>
          <w:i w:val="false"/>
          <w:color w:val="000000"/>
          <w:sz w:val="20"/>
        </w:rPr>
        <w:t>
      2. Әлеуетті өнім беруші мен әлеуетті өнім берушінің үлестес тұлғасының бір конкурс (аукцион) лотына қатысуға құқығы жоқ.</w:t>
      </w:r>
      <w:r>
        <w:br/>
      </w:r>
      <w:r>
        <w:rPr>
          <w:rFonts w:ascii="Consolas"/>
          <w:b w:val="false"/>
          <w:i w:val="false"/>
          <w:color w:val="000000"/>
          <w:sz w:val="20"/>
        </w:rPr>
        <w:t>
</w:t>
      </w:r>
      <w:r>
        <w:rPr>
          <w:rFonts w:ascii="Consolas"/>
          <w:b w:val="false"/>
          <w:i w:val="false"/>
          <w:color w:val="000000"/>
          <w:sz w:val="20"/>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r>
        <w:br/>
      </w:r>
      <w:r>
        <w:rPr>
          <w:rFonts w:ascii="Consolas"/>
          <w:b w:val="false"/>
          <w:i w:val="false"/>
          <w:color w:val="000000"/>
          <w:sz w:val="20"/>
        </w:rPr>
        <w:t>
</w:t>
      </w:r>
      <w:r>
        <w:rPr>
          <w:rFonts w:ascii="Consolas"/>
          <w:b w:val="false"/>
          <w:i w:val="false"/>
          <w:color w:val="000000"/>
          <w:sz w:val="20"/>
        </w:rPr>
        <w:t>
      4.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2-тармақтарының</w:t>
      </w:r>
      <w:r>
        <w:rPr>
          <w:rFonts w:ascii="Consolas"/>
          <w:b w:val="false"/>
          <w:i w:val="false"/>
          <w:color w:val="000000"/>
          <w:sz w:val="20"/>
        </w:rPr>
        <w:t xml:space="preserve">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r>
        <w:br/>
      </w:r>
      <w:r>
        <w:rPr>
          <w:rFonts w:ascii="Consolas"/>
          <w:b w:val="false"/>
          <w:i w:val="false"/>
          <w:color w:val="000000"/>
          <w:sz w:val="20"/>
        </w:rPr>
        <w:t>
</w:t>
      </w:r>
      <w:r>
        <w:rPr>
          <w:rFonts w:ascii="Consolas"/>
          <w:b w:val="false"/>
          <w:i w:val="false"/>
          <w:color w:val="000000"/>
          <w:sz w:val="20"/>
        </w:rPr>
        <w:t>
      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кешіктірмей бұл жөнінде:</w:t>
      </w:r>
      <w:r>
        <w:br/>
      </w:r>
      <w:r>
        <w:rPr>
          <w:rFonts w:ascii="Consolas"/>
          <w:b w:val="false"/>
          <w:i w:val="false"/>
          <w:color w:val="000000"/>
          <w:sz w:val="20"/>
        </w:rPr>
        <w:t>
      1) егер осындай факт мемлекеттік сатып алу туралы шарт жасалғаннан кейін анықталған болса, тапсырыс берушіні;</w:t>
      </w:r>
      <w:r>
        <w:br/>
      </w:r>
      <w:r>
        <w:rPr>
          <w:rFonts w:ascii="Consolas"/>
          <w:b w:val="false"/>
          <w:i w:val="false"/>
          <w:color w:val="000000"/>
          <w:sz w:val="20"/>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br/>
      </w:r>
      <w:r>
        <w:rPr>
          <w:rFonts w:ascii="Consolas"/>
          <w:b w:val="false"/>
          <w:i w:val="false"/>
          <w:color w:val="000000"/>
          <w:sz w:val="20"/>
        </w:rPr>
        <w:t>
      Бұл ретте осы фактіні растайтын құжаттардың көшірмелері хабарламаға қоса берілуге тиіс.</w:t>
      </w:r>
    </w:p>
    <w:bookmarkEnd w:id="10"/>
    <w:bookmarkStart w:name="z7" w:id="11"/>
    <w:p>
      <w:pPr>
        <w:spacing w:after="0"/>
        <w:ind w:left="0"/>
        <w:jc w:val="left"/>
      </w:pPr>
      <w:r>
        <w:rPr>
          <w:rFonts w:ascii="Consolas"/>
          <w:b w:val="false"/>
          <w:i w:val="false"/>
          <w:color w:val="000000"/>
          <w:sz w:val="20"/>
        </w:rPr>
        <w:t>
      </w:t>
      </w:r>
      <w:r>
        <w:rPr>
          <w:rFonts w:ascii="Consolas"/>
          <w:b/>
          <w:i w:val="false"/>
          <w:color w:val="000000"/>
          <w:sz w:val="20"/>
        </w:rPr>
        <w:t>7-бап. Мемлекеттік сатып алуды ұйымдастырушыны айқындау</w:t>
      </w:r>
      <w:r>
        <w:br/>
      </w:r>
      <w:r>
        <w:rPr>
          <w:rFonts w:ascii="Consolas"/>
          <w:b w:val="false"/>
          <w:i w:val="false"/>
          <w:color w:val="000000"/>
          <w:sz w:val="20"/>
        </w:rPr>
        <w:t>
              </w:t>
      </w:r>
      <w:r>
        <w:rPr>
          <w:rFonts w:ascii="Consolas"/>
          <w:b/>
          <w:i w:val="false"/>
          <w:color w:val="000000"/>
          <w:sz w:val="20"/>
        </w:rPr>
        <w:t>тәртібі</w:t>
      </w:r>
    </w:p>
    <w:bookmarkEnd w:id="11"/>
    <w:bookmarkStart w:name="z104" w:id="12"/>
    <w:p>
      <w:pPr>
        <w:spacing w:after="0"/>
        <w:ind w:left="0"/>
        <w:jc w:val="left"/>
      </w:pPr>
      <w:r>
        <w:rPr>
          <w:rFonts w:ascii="Consolas"/>
          <w:b w:val="false"/>
          <w:i w:val="false"/>
          <w:color w:val="000000"/>
          <w:sz w:val="20"/>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r>
        <w:br/>
      </w:r>
      <w:r>
        <w:rPr>
          <w:rFonts w:ascii="Consolas"/>
          <w:b w:val="false"/>
          <w:i w:val="false"/>
          <w:color w:val="000000"/>
          <w:sz w:val="20"/>
        </w:rPr>
        <w:t>
</w:t>
      </w:r>
      <w:r>
        <w:rPr>
          <w:rFonts w:ascii="Consolas"/>
          <w:b w:val="false"/>
          <w:i w:val="false"/>
          <w:color w:val="000000"/>
          <w:sz w:val="20"/>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r>
        <w:br/>
      </w:r>
      <w:r>
        <w:rPr>
          <w:rFonts w:ascii="Consolas"/>
          <w:b w:val="false"/>
          <w:i w:val="false"/>
          <w:color w:val="000000"/>
          <w:sz w:val="20"/>
        </w:rPr>
        <w:t>
      Тапсырыс беруші мемлекеттік сатып алуды ұйымдастырушы етіп тапсырыс берушіге ведомстволық бағынысты мемлекеттік мекемені айқындауға құқылы.</w:t>
      </w:r>
      <w:r>
        <w:br/>
      </w:r>
      <w:r>
        <w:rPr>
          <w:rFonts w:ascii="Consolas"/>
          <w:b w:val="false"/>
          <w:i w:val="false"/>
          <w:color w:val="000000"/>
          <w:sz w:val="20"/>
        </w:rPr>
        <w:t>
</w:t>
      </w:r>
      <w:r>
        <w:rPr>
          <w:rFonts w:ascii="Consolas"/>
          <w:b w:val="false"/>
          <w:i w:val="false"/>
          <w:color w:val="000000"/>
          <w:sz w:val="20"/>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r>
        <w:br/>
      </w:r>
      <w:r>
        <w:rPr>
          <w:rFonts w:ascii="Consolas"/>
          <w:b w:val="false"/>
          <w:i w:val="false"/>
          <w:color w:val="000000"/>
          <w:sz w:val="20"/>
        </w:rPr>
        <w:t>
</w:t>
      </w:r>
      <w:r>
        <w:rPr>
          <w:rFonts w:ascii="Consolas"/>
          <w:b w:val="false"/>
          <w:i w:val="false"/>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r>
        <w:br/>
      </w:r>
      <w:r>
        <w:rPr>
          <w:rFonts w:ascii="Consolas"/>
          <w:b w:val="false"/>
          <w:i w:val="false"/>
          <w:color w:val="000000"/>
          <w:sz w:val="20"/>
        </w:rPr>
        <w:t>
</w:t>
      </w:r>
      <w:r>
        <w:rPr>
          <w:rFonts w:ascii="Consolas"/>
          <w:b w:val="false"/>
          <w:i w:val="false"/>
          <w:color w:val="000000"/>
          <w:sz w:val="20"/>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r>
        <w:br/>
      </w:r>
      <w:r>
        <w:rPr>
          <w:rFonts w:ascii="Consolas"/>
          <w:b w:val="false"/>
          <w:i w:val="false"/>
          <w:color w:val="000000"/>
          <w:sz w:val="20"/>
        </w:rPr>
        <w:t>
      Мемлекеттік кәсіпорын өзімен үлестес тұлғалар үшін мемлекеттік сатып алуды ұйымдастырушы ретінде әрекет етуге құқылы.</w:t>
      </w:r>
      <w:r>
        <w:br/>
      </w:r>
      <w:r>
        <w:rPr>
          <w:rFonts w:ascii="Consolas"/>
          <w:b w:val="false"/>
          <w:i w:val="false"/>
          <w:color w:val="000000"/>
          <w:sz w:val="20"/>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r>
        <w:br/>
      </w:r>
      <w:r>
        <w:rPr>
          <w:rFonts w:ascii="Consolas"/>
          <w:b w:val="false"/>
          <w:i w:val="false"/>
          <w:color w:val="000000"/>
          <w:sz w:val="20"/>
        </w:rPr>
        <w:t>
</w:t>
      </w:r>
      <w:r>
        <w:rPr>
          <w:rFonts w:ascii="Consolas"/>
          <w:b w:val="false"/>
          <w:i w:val="false"/>
          <w:color w:val="000000"/>
          <w:sz w:val="20"/>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12"/>
    <w:bookmarkStart w:name="z8" w:id="13"/>
    <w:p>
      <w:pPr>
        <w:spacing w:after="0"/>
        <w:ind w:left="0"/>
        <w:jc w:val="left"/>
      </w:pPr>
      <w:r>
        <w:rPr>
          <w:rFonts w:ascii="Consolas"/>
          <w:b w:val="false"/>
          <w:i w:val="false"/>
          <w:color w:val="000000"/>
          <w:sz w:val="20"/>
        </w:rPr>
        <w:t>
      </w:t>
      </w:r>
      <w:r>
        <w:rPr>
          <w:rFonts w:ascii="Consolas"/>
          <w:b/>
          <w:i w:val="false"/>
          <w:color w:val="000000"/>
          <w:sz w:val="20"/>
        </w:rPr>
        <w:t>8-бап. Мемлекеттік сатып алуды бірыңғай ұйымдастырушының</w:t>
      </w:r>
      <w:r>
        <w:br/>
      </w:r>
      <w:r>
        <w:rPr>
          <w:rFonts w:ascii="Consolas"/>
          <w:b w:val="false"/>
          <w:i w:val="false"/>
          <w:color w:val="000000"/>
          <w:sz w:val="20"/>
        </w:rPr>
        <w:t>
              </w:t>
      </w:r>
      <w:r>
        <w:rPr>
          <w:rFonts w:ascii="Consolas"/>
          <w:b/>
          <w:i w:val="false"/>
          <w:color w:val="000000"/>
          <w:sz w:val="20"/>
        </w:rPr>
        <w:t>мемлекеттік сатып алуды жүзеге асыру тәртібі</w:t>
      </w:r>
    </w:p>
    <w:bookmarkEnd w:id="13"/>
    <w:bookmarkStart w:name="z110" w:id="14"/>
    <w:p>
      <w:pPr>
        <w:spacing w:after="0"/>
        <w:ind w:left="0"/>
        <w:jc w:val="left"/>
      </w:pPr>
      <w:r>
        <w:rPr>
          <w:rFonts w:ascii="Consolas"/>
          <w:b w:val="false"/>
          <w:i w:val="false"/>
          <w:color w:val="000000"/>
          <w:sz w:val="20"/>
        </w:rPr>
        <w:t>
      1. Бірыңғай мемлекеттік сатып алуды өткізу мақсатында:</w:t>
      </w:r>
      <w:r>
        <w:br/>
      </w:r>
      <w:r>
        <w:rPr>
          <w:rFonts w:ascii="Consolas"/>
          <w:b w:val="false"/>
          <w:i w:val="false"/>
          <w:color w:val="000000"/>
          <w:sz w:val="20"/>
        </w:rPr>
        <w:t>
      1) Қазақстан Республикасының Үкіметі тапсырыс берушілер үшін мемлекеттік сатып алуды бірыңғай ұйымдастырушыны айқындайды.</w:t>
      </w:r>
      <w:r>
        <w:br/>
      </w:r>
      <w:r>
        <w:rPr>
          <w:rFonts w:ascii="Consolas"/>
          <w:b w:val="false"/>
          <w:i w:val="false"/>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w:t>
      </w:r>
      <w:r>
        <w:rPr>
          <w:rFonts w:ascii="Consolas"/>
          <w:b w:val="false"/>
          <w:i w:val="false"/>
          <w:color w:val="000000"/>
          <w:sz w:val="20"/>
        </w:rPr>
        <w:t>айқындайтын</w:t>
      </w:r>
      <w:r>
        <w:rPr>
          <w:rFonts w:ascii="Consolas"/>
          <w:b w:val="false"/>
          <w:i w:val="false"/>
          <w:color w:val="000000"/>
          <w:sz w:val="20"/>
        </w:rPr>
        <w:t xml:space="preserve"> бюджеттік бағдарламалардың және (немесе) тауарлардың, жұмыстардың, көрсетілетін қызметтердің тізбесі бойынша орындайды;</w:t>
      </w:r>
      <w:r>
        <w:br/>
      </w:r>
      <w:r>
        <w:rPr>
          <w:rFonts w:ascii="Consolas"/>
          <w:b w:val="false"/>
          <w:i w:val="false"/>
          <w:color w:val="000000"/>
          <w:sz w:val="20"/>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r>
        <w:br/>
      </w:r>
      <w:r>
        <w:rPr>
          <w:rFonts w:ascii="Consolas"/>
          <w:b w:val="false"/>
          <w:i w:val="false"/>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r>
        <w:br/>
      </w:r>
      <w:r>
        <w:rPr>
          <w:rFonts w:ascii="Consolas"/>
          <w:b w:val="false"/>
          <w:i w:val="false"/>
          <w:color w:val="000000"/>
          <w:sz w:val="20"/>
        </w:rPr>
        <w:t>
      3) ауданның, қаланың, қаладағы ауданның әкімдігі тапсырыс берушілер үшін мемлекеттік сатып алуды бірыңғай ұйымдастырушыны айқындайды.</w:t>
      </w:r>
      <w:r>
        <w:br/>
      </w:r>
      <w:r>
        <w:rPr>
          <w:rFonts w:ascii="Consolas"/>
          <w:b w:val="false"/>
          <w:i w:val="false"/>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қызметтер бойынша орындайды.</w:t>
      </w:r>
      <w:r>
        <w:br/>
      </w:r>
      <w:r>
        <w:rPr>
          <w:rFonts w:ascii="Consolas"/>
          <w:b w:val="false"/>
          <w:i w:val="false"/>
          <w:color w:val="000000"/>
          <w:sz w:val="20"/>
        </w:rPr>
        <w:t>
</w:t>
      </w:r>
      <w:r>
        <w:rPr>
          <w:rFonts w:ascii="Consolas"/>
          <w:b w:val="false"/>
          <w:i w:val="false"/>
          <w:color w:val="000000"/>
          <w:sz w:val="20"/>
        </w:rPr>
        <w:t>
      2. Мемлекеттік сатып алуды бірыңғай ұйымдастырушы мемлекеттік сатып алуды мынадай дәйекті кезеңдерді:</w:t>
      </w:r>
      <w:r>
        <w:br/>
      </w:r>
      <w:r>
        <w:rPr>
          <w:rFonts w:ascii="Consolas"/>
          <w:b w:val="false"/>
          <w:i w:val="false"/>
          <w:color w:val="000000"/>
          <w:sz w:val="20"/>
        </w:rPr>
        <w:t>
      1) тапсырыс берушінің мемлекеттік сатып алуды бірыңғай ұйымдастырушыға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белгіленген құжаттарды қамтитын, мемлекеттік сатып алуды ұйымдастыруға және өткізуге тапсырманы ұсынуын;</w:t>
      </w:r>
      <w:r>
        <w:br/>
      </w:r>
      <w:r>
        <w:rPr>
          <w:rFonts w:ascii="Consolas"/>
          <w:b w:val="false"/>
          <w:i w:val="false"/>
          <w:color w:val="000000"/>
          <w:sz w:val="20"/>
        </w:rPr>
        <w:t>
      2) мемлекеттік сатып алуды бірыңғай ұйымдастырушының тапсырыс беруші ұсынған,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белгіленген құжаттарды қамтитын тапсырма негізінде конкурстық құжаттаманың (аукциондық құжаттаманың) жобасын әзірлеуін және бекітуін;</w:t>
      </w:r>
      <w:r>
        <w:br/>
      </w:r>
      <w:r>
        <w:rPr>
          <w:rFonts w:ascii="Consolas"/>
          <w:b w:val="false"/>
          <w:i w:val="false"/>
          <w:color w:val="000000"/>
          <w:sz w:val="20"/>
        </w:rPr>
        <w:t>
      3) мемлекеттік сатып алуды бірыңғай ұйымдастырушының конкурстық комиссияның (аукциондық комиссияның) құрамын айқындауын және бекітуін сақтай отырып өткізеді.</w:t>
      </w:r>
      <w:r>
        <w:br/>
      </w:r>
      <w:r>
        <w:rPr>
          <w:rFonts w:ascii="Consolas"/>
          <w:b w:val="false"/>
          <w:i w:val="false"/>
          <w:color w:val="000000"/>
          <w:sz w:val="20"/>
        </w:rPr>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r>
        <w:br/>
      </w:r>
      <w:r>
        <w:rPr>
          <w:rFonts w:ascii="Consolas"/>
          <w:b w:val="false"/>
          <w:i w:val="false"/>
          <w:color w:val="000000"/>
          <w:sz w:val="20"/>
        </w:rPr>
        <w:t>
      осы баптың 1-тармағының 1)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r>
        <w:br/>
      </w:r>
      <w:r>
        <w:rPr>
          <w:rFonts w:ascii="Consolas"/>
          <w:b w:val="false"/>
          <w:i w:val="false"/>
          <w:color w:val="000000"/>
          <w:sz w:val="20"/>
        </w:rPr>
        <w:t>
      мемлекеттік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атқарушы органның бірінші басшысы айқындайды;</w:t>
      </w:r>
      <w:r>
        <w:br/>
      </w:r>
      <w:r>
        <w:rPr>
          <w:rFonts w:ascii="Consolas"/>
          <w:b w:val="false"/>
          <w:i w:val="false"/>
          <w:color w:val="000000"/>
          <w:sz w:val="20"/>
        </w:rP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тиісті облыстың, республикалық маңызы бар қаланың және астананың әкімі айқындалуға тиіс;</w:t>
      </w:r>
      <w:r>
        <w:br/>
      </w:r>
      <w:r>
        <w:rPr>
          <w:rFonts w:ascii="Consolas"/>
          <w:b w:val="false"/>
          <w:i w:val="false"/>
          <w:color w:val="000000"/>
          <w:sz w:val="20"/>
        </w:rPr>
        <w:t>
      осы баптың 1-тармағының 3) тармақшасына сәйкес айқындалған мемлекеттік сатып алуды бірыңғай ұйымдастырушы мемлекеттік сатып алуды ұйымдастырған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r>
        <w:br/>
      </w:r>
      <w:r>
        <w:rPr>
          <w:rFonts w:ascii="Consolas"/>
          <w:b w:val="false"/>
          <w:i w:val="false"/>
          <w:color w:val="000000"/>
          <w:sz w:val="20"/>
        </w:rPr>
        <w:t>
      4) қажет болған жағдайда мемлекеттік сатып алуды бірыңғай ұйымдастырушының конкурстық құжаттамаға (аукциондық құжаттамаға) өзгерістер және (немесе) толықтырулар енгізуін;</w:t>
      </w:r>
      <w:r>
        <w:br/>
      </w:r>
      <w:r>
        <w:rPr>
          <w:rFonts w:ascii="Consolas"/>
          <w:b w:val="false"/>
          <w:i w:val="false"/>
          <w:color w:val="000000"/>
          <w:sz w:val="20"/>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r>
        <w:br/>
      </w:r>
      <w:r>
        <w:rPr>
          <w:rFonts w:ascii="Consolas"/>
          <w:b w:val="false"/>
          <w:i w:val="false"/>
          <w:color w:val="000000"/>
          <w:sz w:val="20"/>
        </w:rPr>
        <w:t>
      6)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 мен ескертулерді жіберуін;</w:t>
      </w:r>
      <w:r>
        <w:br/>
      </w:r>
      <w:r>
        <w:rPr>
          <w:rFonts w:ascii="Consolas"/>
          <w:b w:val="false"/>
          <w:i w:val="false"/>
          <w:color w:val="000000"/>
          <w:sz w:val="20"/>
        </w:rPr>
        <w:t>
      7) конкурс (аукцион) тәсілімен мемлекеттік сатып алудың жеңімпазын айқындауды;</w:t>
      </w:r>
      <w:r>
        <w:br/>
      </w:r>
      <w:r>
        <w:rPr>
          <w:rFonts w:ascii="Consolas"/>
          <w:b w:val="false"/>
          <w:i w:val="false"/>
          <w:color w:val="000000"/>
          <w:sz w:val="20"/>
        </w:rPr>
        <w:t>
      8) тапсырыс берушінің осы Заңда және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r>
        <w:br/>
      </w:r>
      <w:r>
        <w:rPr>
          <w:rFonts w:ascii="Consolas"/>
          <w:b w:val="false"/>
          <w:i w:val="false"/>
          <w:color w:val="000000"/>
          <w:sz w:val="20"/>
        </w:rPr>
        <w:t>
</w:t>
      </w:r>
      <w:r>
        <w:rPr>
          <w:rFonts w:ascii="Consolas"/>
          <w:b w:val="false"/>
          <w:i w:val="false"/>
          <w:color w:val="000000"/>
          <w:sz w:val="20"/>
        </w:rPr>
        <w:t>
      3. Тапсырыс беруші мемлекеттік сатып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r>
        <w:br/>
      </w:r>
      <w:r>
        <w:rPr>
          <w:rFonts w:ascii="Consolas"/>
          <w:b w:val="false"/>
          <w:i w:val="false"/>
          <w:color w:val="000000"/>
          <w:sz w:val="20"/>
        </w:rPr>
        <w:t>
</w:t>
      </w:r>
      <w:r>
        <w:rPr>
          <w:rFonts w:ascii="Consolas"/>
          <w:b w:val="false"/>
          <w:i w:val="false"/>
          <w:color w:val="000000"/>
          <w:sz w:val="20"/>
        </w:rPr>
        <w:t>
      4. Мемлекеттік сатып алуды бірыңғай ұйымдастырушының мемлекеттік сатып алуды ұйымдастыруы және өткізуі осы Заңда және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белгіленген ерекшеліктер ескеріле отырып, мемлекеттік сатып алуды ұйымдастырушыға қойылатын талаптарға сәйкес жүзеге асырылады.</w:t>
      </w:r>
    </w:p>
    <w:bookmarkEnd w:id="14"/>
    <w:bookmarkStart w:name="z9" w:id="15"/>
    <w:p>
      <w:pPr>
        <w:spacing w:after="0"/>
        <w:ind w:left="0"/>
        <w:jc w:val="left"/>
      </w:pPr>
      <w:r>
        <w:rPr>
          <w:rFonts w:ascii="Consolas"/>
          <w:b w:val="false"/>
          <w:i w:val="false"/>
          <w:color w:val="000000"/>
          <w:sz w:val="20"/>
        </w:rPr>
        <w:t>
      </w:t>
      </w:r>
      <w:r>
        <w:rPr>
          <w:rFonts w:ascii="Consolas"/>
          <w:b/>
          <w:i w:val="false"/>
          <w:color w:val="000000"/>
          <w:sz w:val="20"/>
        </w:rPr>
        <w:t>9-бап. Әлеуетті өнім берушіге қойылатын біліктілік</w:t>
      </w:r>
      <w:r>
        <w:br/>
      </w:r>
      <w:r>
        <w:rPr>
          <w:rFonts w:ascii="Consolas"/>
          <w:b w:val="false"/>
          <w:i w:val="false"/>
          <w:color w:val="000000"/>
          <w:sz w:val="20"/>
        </w:rPr>
        <w:t>
              </w:t>
      </w:r>
      <w:r>
        <w:rPr>
          <w:rFonts w:ascii="Consolas"/>
          <w:b/>
          <w:i w:val="false"/>
          <w:color w:val="000000"/>
          <w:sz w:val="20"/>
        </w:rPr>
        <w:t>талаптары</w:t>
      </w:r>
    </w:p>
    <w:bookmarkEnd w:id="15"/>
    <w:bookmarkStart w:name="z114" w:id="16"/>
    <w:p>
      <w:pPr>
        <w:spacing w:after="0"/>
        <w:ind w:left="0"/>
        <w:jc w:val="left"/>
      </w:pPr>
      <w:r>
        <w:rPr>
          <w:rFonts w:ascii="Consolas"/>
          <w:b w:val="false"/>
          <w:i w:val="false"/>
          <w:color w:val="000000"/>
          <w:sz w:val="20"/>
        </w:rPr>
        <w:t>
      1. Әлеуетті өнім берушілерге мынадай біліктілік талаптары қойылады:</w:t>
      </w:r>
      <w:r>
        <w:br/>
      </w:r>
      <w:r>
        <w:rPr>
          <w:rFonts w:ascii="Consolas"/>
          <w:b w:val="false"/>
          <w:i w:val="false"/>
          <w:color w:val="000000"/>
          <w:sz w:val="20"/>
        </w:rPr>
        <w:t>
      1) құқық қабілеттілігінің (заңды тұлғалар үшін), азаматтық әрекетке қабілеттілігінің (жеке тұлғалар үшін) болуы;</w:t>
      </w:r>
      <w:r>
        <w:br/>
      </w:r>
      <w:r>
        <w:rPr>
          <w:rFonts w:ascii="Consolas"/>
          <w:b w:val="false"/>
          <w:i w:val="false"/>
          <w:color w:val="000000"/>
          <w:sz w:val="20"/>
        </w:rPr>
        <w:t>
      2) төлем қабілеттілігінің болуы, салық берешегінің болмауы;</w:t>
      </w:r>
      <w:r>
        <w:br/>
      </w:r>
      <w:r>
        <w:rPr>
          <w:rFonts w:ascii="Consolas"/>
          <w:b w:val="false"/>
          <w:i w:val="false"/>
          <w:color w:val="000000"/>
          <w:sz w:val="20"/>
        </w:rPr>
        <w:t>
      3) банкроттық не таратылу рәсіміне жатқызылмауы;</w:t>
      </w:r>
      <w:r>
        <w:br/>
      </w:r>
      <w:r>
        <w:rPr>
          <w:rFonts w:ascii="Consolas"/>
          <w:b w:val="false"/>
          <w:i w:val="false"/>
          <w:color w:val="000000"/>
          <w:sz w:val="20"/>
        </w:rPr>
        <w:t>
      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r>
        <w:br/>
      </w:r>
      <w:r>
        <w:rPr>
          <w:rFonts w:ascii="Consolas"/>
          <w:b w:val="false"/>
          <w:i w:val="false"/>
          <w:color w:val="000000"/>
          <w:sz w:val="20"/>
        </w:rPr>
        <w:t>
      5) жұмыс тәжірибесінің болуы.</w:t>
      </w:r>
      <w:r>
        <w:br/>
      </w:r>
      <w:r>
        <w:rPr>
          <w:rFonts w:ascii="Consolas"/>
          <w:b w:val="false"/>
          <w:i w:val="false"/>
          <w:color w:val="000000"/>
          <w:sz w:val="20"/>
        </w:rPr>
        <w:t>
      Осы тармақтың 5) тармақшасының талабы мемлекеттік сатып алуды жүзеге асыру </w:t>
      </w:r>
      <w:r>
        <w:rPr>
          <w:rFonts w:ascii="Consolas"/>
          <w:b w:val="false"/>
          <w:i w:val="false"/>
          <w:color w:val="000000"/>
          <w:sz w:val="20"/>
        </w:rPr>
        <w:t>қағидаларымен</w:t>
      </w:r>
      <w:r>
        <w:rPr>
          <w:rFonts w:ascii="Consolas"/>
          <w:b w:val="false"/>
          <w:i w:val="false"/>
          <w:color w:val="000000"/>
          <w:sz w:val="20"/>
        </w:rPr>
        <w:t xml:space="preserve"> айқындалатын өлшемшарттарға сәйкес белгіленеді.</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1-тармағының</w:t>
      </w:r>
      <w:r>
        <w:rPr>
          <w:rFonts w:ascii="Consolas"/>
          <w:b w:val="false"/>
          <w:i w:val="false"/>
          <w:color w:val="000000"/>
          <w:sz w:val="20"/>
        </w:rPr>
        <w:t xml:space="preserve"> 4) тармақшасында көрсетілген:</w:t>
      </w:r>
      <w:r>
        <w:br/>
      </w:r>
      <w:r>
        <w:rPr>
          <w:rFonts w:ascii="Consolas"/>
          <w:b w:val="false"/>
          <w:i w:val="false"/>
          <w:color w:val="000000"/>
          <w:sz w:val="20"/>
        </w:rPr>
        <w:t>
      1) мемлекеттік сатып алуға әлеуетті өнім берушілердің қатысуын шектейтін және негізсіз күрделендіретін;</w:t>
      </w:r>
      <w:r>
        <w:br/>
      </w:r>
      <w:r>
        <w:rPr>
          <w:rFonts w:ascii="Consolas"/>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r>
        <w:br/>
      </w:r>
      <w:r>
        <w:rPr>
          <w:rFonts w:ascii="Consolas"/>
          <w:b w:val="false"/>
          <w:i w:val="false"/>
          <w:color w:val="000000"/>
          <w:sz w:val="20"/>
        </w:rPr>
        <w:t>
</w:t>
      </w:r>
      <w:r>
        <w:rPr>
          <w:rFonts w:ascii="Consolas"/>
          <w:b w:val="false"/>
          <w:i w:val="false"/>
          <w:color w:val="000000"/>
          <w:sz w:val="20"/>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көзделген тиісті құжаттарды ұсынады.</w:t>
      </w:r>
      <w:r>
        <w:br/>
      </w:r>
      <w:r>
        <w:rPr>
          <w:rFonts w:ascii="Consolas"/>
          <w:b w:val="false"/>
          <w:i w:val="false"/>
          <w:color w:val="000000"/>
          <w:sz w:val="20"/>
        </w:rPr>
        <w:t>
</w:t>
      </w:r>
      <w:r>
        <w:rPr>
          <w:rFonts w:ascii="Consolas"/>
          <w:b w:val="false"/>
          <w:i w:val="false"/>
          <w:color w:val="000000"/>
          <w:sz w:val="20"/>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r>
        <w:br/>
      </w:r>
      <w:r>
        <w:rPr>
          <w:rFonts w:ascii="Consolas"/>
          <w:b w:val="false"/>
          <w:i w:val="false"/>
          <w:color w:val="000000"/>
          <w:sz w:val="20"/>
        </w:rPr>
        <w:t>
</w:t>
      </w:r>
      <w:r>
        <w:rPr>
          <w:rFonts w:ascii="Consolas"/>
          <w:b w:val="false"/>
          <w:i w:val="false"/>
          <w:color w:val="000000"/>
          <w:sz w:val="20"/>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мемлекеттік органдардың ақпараттық жүйелері арқылы расталады.</w:t>
      </w:r>
      <w:r>
        <w:br/>
      </w:r>
      <w:r>
        <w:rPr>
          <w:rFonts w:ascii="Consolas"/>
          <w:b w:val="false"/>
          <w:i w:val="false"/>
          <w:color w:val="000000"/>
          <w:sz w:val="20"/>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r>
        <w:br/>
      </w:r>
      <w:r>
        <w:rPr>
          <w:rFonts w:ascii="Consolas"/>
          <w:b w:val="false"/>
          <w:i w:val="false"/>
          <w:color w:val="000000"/>
          <w:sz w:val="20"/>
        </w:rPr>
        <w:t>
</w:t>
      </w:r>
      <w:r>
        <w:rPr>
          <w:rFonts w:ascii="Consolas"/>
          <w:b w:val="false"/>
          <w:i w:val="false"/>
          <w:color w:val="000000"/>
          <w:sz w:val="20"/>
        </w:rPr>
        <w:t>
      6. Осы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r>
        <w:br/>
      </w:r>
      <w:r>
        <w:rPr>
          <w:rFonts w:ascii="Consolas"/>
          <w:b w:val="false"/>
          <w:i w:val="false"/>
          <w:color w:val="000000"/>
          <w:sz w:val="20"/>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r>
        <w:br/>
      </w:r>
      <w:r>
        <w:rPr>
          <w:rFonts w:ascii="Consolas"/>
          <w:b w:val="false"/>
          <w:i w:val="false"/>
          <w:color w:val="000000"/>
          <w:sz w:val="20"/>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r>
        <w:br/>
      </w:r>
      <w:r>
        <w:rPr>
          <w:rFonts w:ascii="Consolas"/>
          <w:b w:val="false"/>
          <w:i w:val="false"/>
          <w:color w:val="000000"/>
          <w:sz w:val="20"/>
        </w:rPr>
        <w:t>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r>
        <w:br/>
      </w:r>
      <w:r>
        <w:rPr>
          <w:rFonts w:ascii="Consolas"/>
          <w:b w:val="false"/>
          <w:i w:val="false"/>
          <w:color w:val="000000"/>
          <w:sz w:val="20"/>
        </w:rPr>
        <w:t>
      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r>
        <w:br/>
      </w:r>
      <w:r>
        <w:rPr>
          <w:rFonts w:ascii="Consolas"/>
          <w:b w:val="false"/>
          <w:i w:val="false"/>
          <w:color w:val="000000"/>
          <w:sz w:val="20"/>
        </w:rPr>
        <w:t>
</w:t>
      </w:r>
      <w:r>
        <w:rPr>
          <w:rFonts w:ascii="Consolas"/>
          <w:b w:val="false"/>
          <w:i w:val="false"/>
          <w:color w:val="000000"/>
          <w:sz w:val="20"/>
        </w:rPr>
        <w:t>
      7. Біліктілік талаптары осы Заңның </w:t>
      </w:r>
      <w:r>
        <w:rPr>
          <w:rFonts w:ascii="Consolas"/>
          <w:b w:val="false"/>
          <w:i w:val="false"/>
          <w:color w:val="000000"/>
          <w:sz w:val="20"/>
        </w:rPr>
        <w:t>37</w:t>
      </w:r>
      <w:r>
        <w:rPr>
          <w:rFonts w:ascii="Consolas"/>
          <w:b w:val="false"/>
          <w:i w:val="false"/>
          <w:color w:val="000000"/>
          <w:sz w:val="20"/>
        </w:rPr>
        <w:t>, </w:t>
      </w:r>
      <w:r>
        <w:rPr>
          <w:rFonts w:ascii="Consolas"/>
          <w:b w:val="false"/>
          <w:i w:val="false"/>
          <w:color w:val="000000"/>
          <w:sz w:val="20"/>
        </w:rPr>
        <w:t>38-баптарында</w:t>
      </w:r>
      <w:r>
        <w:rPr>
          <w:rFonts w:ascii="Consolas"/>
          <w:b w:val="false"/>
          <w:i w:val="false"/>
          <w:color w:val="000000"/>
          <w:sz w:val="20"/>
        </w:rPr>
        <w:t>, 39-бабы  </w:t>
      </w:r>
      <w:r>
        <w:rPr>
          <w:rFonts w:ascii="Consolas"/>
          <w:b w:val="false"/>
          <w:i w:val="false"/>
          <w:color w:val="000000"/>
          <w:sz w:val="20"/>
        </w:rPr>
        <w:t>2-тармағының</w:t>
      </w:r>
      <w:r>
        <w:rPr>
          <w:rFonts w:ascii="Consolas"/>
          <w:b w:val="false"/>
          <w:i w:val="false"/>
          <w:color w:val="000000"/>
          <w:sz w:val="20"/>
        </w:rPr>
        <w:t xml:space="preserve"> 2) тармақшасында және </w:t>
      </w:r>
      <w:r>
        <w:rPr>
          <w:rFonts w:ascii="Consolas"/>
          <w:b w:val="false"/>
          <w:i w:val="false"/>
          <w:color w:val="000000"/>
          <w:sz w:val="20"/>
        </w:rPr>
        <w:t>3-тармағында</w:t>
      </w:r>
      <w:r>
        <w:rPr>
          <w:rFonts w:ascii="Consolas"/>
          <w:b w:val="false"/>
          <w:i w:val="false"/>
          <w:color w:val="000000"/>
          <w:sz w:val="20"/>
        </w:rPr>
        <w:t xml:space="preserve"> және </w:t>
      </w:r>
      <w:r>
        <w:rPr>
          <w:rFonts w:ascii="Consolas"/>
          <w:b w:val="false"/>
          <w:i w:val="false"/>
          <w:color w:val="000000"/>
          <w:sz w:val="20"/>
        </w:rPr>
        <w:t>42-бабында</w:t>
      </w:r>
      <w:r>
        <w:rPr>
          <w:rFonts w:ascii="Consolas"/>
          <w:b w:val="false"/>
          <w:i w:val="false"/>
          <w:color w:val="000000"/>
          <w:sz w:val="20"/>
        </w:rPr>
        <w:t xml:space="preserve"> көзделген мемлекеттік сатып алуды жүзеге асыру жағдайларына қолданылмайды.</w:t>
      </w:r>
      <w:r>
        <w:br/>
      </w:r>
      <w:r>
        <w:rPr>
          <w:rFonts w:ascii="Consolas"/>
          <w:b w:val="false"/>
          <w:i w:val="false"/>
          <w:color w:val="000000"/>
          <w:sz w:val="20"/>
        </w:rPr>
        <w:t>
</w:t>
      </w:r>
      <w:r>
        <w:rPr>
          <w:rFonts w:ascii="Consolas"/>
          <w:b w:val="false"/>
          <w:i w:val="false"/>
          <w:color w:val="000000"/>
          <w:sz w:val="20"/>
        </w:rPr>
        <w:t>
      8. Осы Заңның </w:t>
      </w:r>
      <w:r>
        <w:rPr>
          <w:rFonts w:ascii="Consolas"/>
          <w:b w:val="false"/>
          <w:i w:val="false"/>
          <w:color w:val="000000"/>
          <w:sz w:val="20"/>
        </w:rPr>
        <w:t>31</w:t>
      </w:r>
      <w:r>
        <w:rPr>
          <w:rFonts w:ascii="Consolas"/>
          <w:b w:val="false"/>
          <w:i w:val="false"/>
          <w:color w:val="000000"/>
          <w:sz w:val="20"/>
        </w:rPr>
        <w:t>, </w:t>
      </w:r>
      <w:r>
        <w:rPr>
          <w:rFonts w:ascii="Consolas"/>
          <w:b w:val="false"/>
          <w:i w:val="false"/>
          <w:color w:val="000000"/>
          <w:sz w:val="20"/>
        </w:rPr>
        <w:t>50-баптарында</w:t>
      </w:r>
      <w:r>
        <w:rPr>
          <w:rFonts w:ascii="Consolas"/>
          <w:b w:val="false"/>
          <w:i w:val="false"/>
          <w:color w:val="000000"/>
          <w:sz w:val="20"/>
        </w:rPr>
        <w:t xml:space="preserve"> және 51-бабының </w:t>
      </w:r>
      <w:r>
        <w:rPr>
          <w:rFonts w:ascii="Consolas"/>
          <w:b w:val="false"/>
          <w:i w:val="false"/>
          <w:color w:val="000000"/>
          <w:sz w:val="20"/>
        </w:rPr>
        <w:t>6-тармағында</w:t>
      </w:r>
      <w:r>
        <w:rPr>
          <w:rFonts w:ascii="Consolas"/>
          <w:b w:val="false"/>
          <w:i w:val="false"/>
          <w:color w:val="000000"/>
          <w:sz w:val="20"/>
        </w:rPr>
        <w:t xml:space="preserve"> көзделген жағдайларды қоспағанда, осы баптың </w:t>
      </w:r>
      <w:r>
        <w:rPr>
          <w:rFonts w:ascii="Consolas"/>
          <w:b w:val="false"/>
          <w:i w:val="false"/>
          <w:color w:val="000000"/>
          <w:sz w:val="20"/>
        </w:rPr>
        <w:t>1-тармағында</w:t>
      </w:r>
      <w:r>
        <w:rPr>
          <w:rFonts w:ascii="Consolas"/>
          <w:b w:val="false"/>
          <w:i w:val="false"/>
          <w:color w:val="000000"/>
          <w:sz w:val="20"/>
        </w:rPr>
        <w:t xml:space="preserve"> көзделмеген біліктілік талаптарын белгілеуге жол берілмейді.</w:t>
      </w:r>
    </w:p>
    <w:bookmarkEnd w:id="16"/>
    <w:bookmarkStart w:name="z10" w:id="17"/>
    <w:p>
      <w:pPr>
        <w:spacing w:after="0"/>
        <w:ind w:left="0"/>
        <w:jc w:val="left"/>
      </w:pPr>
      <w:r>
        <w:rPr>
          <w:rFonts w:ascii="Consolas"/>
          <w:b w:val="false"/>
          <w:i w:val="false"/>
          <w:color w:val="000000"/>
          <w:sz w:val="20"/>
        </w:rPr>
        <w:t>
      </w:t>
      </w:r>
      <w:r>
        <w:rPr>
          <w:rFonts w:ascii="Consolas"/>
          <w:b/>
          <w:i w:val="false"/>
          <w:color w:val="000000"/>
          <w:sz w:val="20"/>
        </w:rPr>
        <w:t>10-бап. Әлеуетті өнім берушіні біліктілік талаптарына</w:t>
      </w:r>
      <w:r>
        <w:br/>
      </w:r>
      <w:r>
        <w:rPr>
          <w:rFonts w:ascii="Consolas"/>
          <w:b w:val="false"/>
          <w:i w:val="false"/>
          <w:color w:val="000000"/>
          <w:sz w:val="20"/>
        </w:rPr>
        <w:t>
               </w:t>
      </w:r>
      <w:r>
        <w:rPr>
          <w:rFonts w:ascii="Consolas"/>
          <w:b/>
          <w:i w:val="false"/>
          <w:color w:val="000000"/>
          <w:sz w:val="20"/>
        </w:rPr>
        <w:t>сәйкес келмейді деп тану негіздері</w:t>
      </w:r>
    </w:p>
    <w:bookmarkEnd w:id="17"/>
    <w:bookmarkStart w:name="z122" w:id="18"/>
    <w:p>
      <w:pPr>
        <w:spacing w:after="0"/>
        <w:ind w:left="0"/>
        <w:jc w:val="left"/>
      </w:pPr>
      <w:r>
        <w:rPr>
          <w:rFonts w:ascii="Consolas"/>
          <w:b w:val="false"/>
          <w:i w:val="false"/>
          <w:color w:val="000000"/>
          <w:sz w:val="20"/>
        </w:rPr>
        <w:t>
      1. Әлеуетті өнім беруші мынадай негіздердің бірі бойынша:</w:t>
      </w:r>
      <w:r>
        <w:br/>
      </w:r>
      <w:r>
        <w:rPr>
          <w:rFonts w:ascii="Consolas"/>
          <w:b w:val="false"/>
          <w:i w:val="false"/>
          <w:color w:val="000000"/>
          <w:sz w:val="20"/>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r>
        <w:br/>
      </w:r>
      <w:r>
        <w:rPr>
          <w:rFonts w:ascii="Consolas"/>
          <w:b w:val="false"/>
          <w:i w:val="false"/>
          <w:color w:val="000000"/>
          <w:sz w:val="20"/>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r>
        <w:br/>
      </w:r>
      <w:r>
        <w:rPr>
          <w:rFonts w:ascii="Consolas"/>
          <w:b w:val="false"/>
          <w:i w:val="false"/>
          <w:color w:val="000000"/>
          <w:sz w:val="20"/>
        </w:rPr>
        <w:t>
      3) біліктілік талаптары бойынша анық емес ақпарат беру фактісі анықталғанда біліктілік талаптарына сәйкес келмейді деп танылады.</w:t>
      </w:r>
      <w:r>
        <w:br/>
      </w:r>
      <w:r>
        <w:rPr>
          <w:rFonts w:ascii="Consolas"/>
          <w:b w:val="false"/>
          <w:i w:val="false"/>
          <w:color w:val="000000"/>
          <w:sz w:val="20"/>
        </w:rPr>
        <w:t>
</w:t>
      </w:r>
      <w:r>
        <w:rPr>
          <w:rFonts w:ascii="Consolas"/>
          <w:b w:val="false"/>
          <w:i w:val="false"/>
          <w:color w:val="000000"/>
          <w:sz w:val="20"/>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18"/>
    <w:bookmarkStart w:name="z11" w:id="19"/>
    <w:p>
      <w:pPr>
        <w:spacing w:after="0"/>
        <w:ind w:left="0"/>
        <w:jc w:val="left"/>
      </w:pPr>
      <w:r>
        <w:rPr>
          <w:rFonts w:ascii="Consolas"/>
          <w:b w:val="false"/>
          <w:i w:val="false"/>
          <w:color w:val="000000"/>
          <w:sz w:val="20"/>
        </w:rPr>
        <w:t>
      </w:t>
      </w:r>
      <w:r>
        <w:rPr>
          <w:rFonts w:ascii="Consolas"/>
          <w:b/>
          <w:i w:val="false"/>
          <w:color w:val="000000"/>
          <w:sz w:val="20"/>
        </w:rPr>
        <w:t>11-бап. Әлеуетті өнім берушінің анық емес ақпарат</w:t>
      </w:r>
      <w:r>
        <w:br/>
      </w:r>
      <w:r>
        <w:rPr>
          <w:rFonts w:ascii="Consolas"/>
          <w:b w:val="false"/>
          <w:i w:val="false"/>
          <w:color w:val="000000"/>
          <w:sz w:val="20"/>
        </w:rPr>
        <w:t>
               </w:t>
      </w:r>
      <w:r>
        <w:rPr>
          <w:rFonts w:ascii="Consolas"/>
          <w:b/>
          <w:i w:val="false"/>
          <w:color w:val="000000"/>
          <w:sz w:val="20"/>
        </w:rPr>
        <w:t>беруінің салдарлары</w:t>
      </w:r>
    </w:p>
    <w:bookmarkEnd w:id="19"/>
    <w:bookmarkStart w:name="z124" w:id="20"/>
    <w:p>
      <w:pPr>
        <w:spacing w:after="0"/>
        <w:ind w:left="0"/>
        <w:jc w:val="left"/>
      </w:pPr>
      <w:r>
        <w:rPr>
          <w:rFonts w:ascii="Consolas"/>
          <w:b w:val="false"/>
          <w:i w:val="false"/>
          <w:color w:val="000000"/>
          <w:sz w:val="20"/>
        </w:rPr>
        <w:t>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r>
        <w:br/>
      </w:r>
      <w:r>
        <w:rPr>
          <w:rFonts w:ascii="Consolas"/>
          <w:b w:val="false"/>
          <w:i w:val="false"/>
          <w:color w:val="000000"/>
          <w:sz w:val="20"/>
        </w:rPr>
        <w:t>
</w:t>
      </w:r>
      <w:r>
        <w:rPr>
          <w:rFonts w:ascii="Consolas"/>
          <w:b w:val="false"/>
          <w:i w:val="false"/>
          <w:color w:val="000000"/>
          <w:sz w:val="20"/>
        </w:rPr>
        <w:t>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r>
        <w:br/>
      </w:r>
      <w:r>
        <w:rPr>
          <w:rFonts w:ascii="Consolas"/>
          <w:b w:val="false"/>
          <w:i w:val="false"/>
          <w:color w:val="000000"/>
          <w:sz w:val="20"/>
        </w:rPr>
        <w:t>
</w:t>
      </w:r>
      <w:r>
        <w:rPr>
          <w:rFonts w:ascii="Consolas"/>
          <w:b w:val="false"/>
          <w:i w:val="false"/>
          <w:color w:val="000000"/>
          <w:sz w:val="20"/>
        </w:rPr>
        <w:t>
      3. Әлеуетті өнім берушінің конкурс (аукцион) жеңімпазы болуына мүмкіндік берген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r>
        <w:br/>
      </w:r>
      <w:r>
        <w:rPr>
          <w:rFonts w:ascii="Consolas"/>
          <w:b w:val="false"/>
          <w:i w:val="false"/>
          <w:color w:val="000000"/>
          <w:sz w:val="20"/>
        </w:rPr>
        <w:t>
      1) егер мұндай факт мемлекеттік сатып алу туралы шарт жасалғаннан кейін анықталған болса, тапсырыс берушіні;</w:t>
      </w:r>
      <w:r>
        <w:br/>
      </w:r>
      <w:r>
        <w:rPr>
          <w:rFonts w:ascii="Consolas"/>
          <w:b w:val="false"/>
          <w:i w:val="false"/>
          <w:color w:val="000000"/>
          <w:sz w:val="20"/>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br/>
      </w:r>
      <w:r>
        <w:rPr>
          <w:rFonts w:ascii="Consolas"/>
          <w:b w:val="false"/>
          <w:i w:val="false"/>
          <w:color w:val="000000"/>
          <w:sz w:val="20"/>
        </w:rPr>
        <w:t>
      Бұл ретте хабарламаға осындай фактіні растайтын құжаттардың көшірмелері қоса берілуге тиіс.</w:t>
      </w:r>
    </w:p>
    <w:bookmarkEnd w:id="20"/>
    <w:bookmarkStart w:name="z12" w:id="21"/>
    <w:p>
      <w:pPr>
        <w:spacing w:after="0"/>
        <w:ind w:left="0"/>
        <w:jc w:val="left"/>
      </w:pPr>
      <w:r>
        <w:rPr>
          <w:rFonts w:ascii="Consolas"/>
          <w:b w:val="false"/>
          <w:i w:val="false"/>
          <w:color w:val="000000"/>
          <w:sz w:val="20"/>
        </w:rPr>
        <w:t>
      </w:t>
      </w:r>
      <w:r>
        <w:rPr>
          <w:rFonts w:ascii="Consolas"/>
          <w:b/>
          <w:i w:val="false"/>
          <w:color w:val="000000"/>
          <w:sz w:val="20"/>
        </w:rPr>
        <w:t>12-бап. Мемлекеттік сатып алу саласында қалыптастырылатын</w:t>
      </w:r>
      <w:r>
        <w:br/>
      </w:r>
      <w:r>
        <w:rPr>
          <w:rFonts w:ascii="Consolas"/>
          <w:b w:val="false"/>
          <w:i w:val="false"/>
          <w:color w:val="000000"/>
          <w:sz w:val="20"/>
        </w:rPr>
        <w:t>
               </w:t>
      </w:r>
      <w:r>
        <w:rPr>
          <w:rFonts w:ascii="Consolas"/>
          <w:b/>
          <w:i w:val="false"/>
          <w:color w:val="000000"/>
          <w:sz w:val="20"/>
        </w:rPr>
        <w:t>тізілімдер</w:t>
      </w:r>
    </w:p>
    <w:bookmarkEnd w:id="21"/>
    <w:bookmarkStart w:name="z127" w:id="22"/>
    <w:p>
      <w:pPr>
        <w:spacing w:after="0"/>
        <w:ind w:left="0"/>
        <w:jc w:val="left"/>
      </w:pPr>
      <w:r>
        <w:rPr>
          <w:rFonts w:ascii="Consolas"/>
          <w:b w:val="false"/>
          <w:i w:val="false"/>
          <w:color w:val="000000"/>
          <w:sz w:val="20"/>
        </w:rPr>
        <w:t>
      1. Уәкілетті орган мынадай:</w:t>
      </w:r>
      <w:r>
        <w:br/>
      </w:r>
      <w:r>
        <w:rPr>
          <w:rFonts w:ascii="Consolas"/>
          <w:b w:val="false"/>
          <w:i w:val="false"/>
          <w:color w:val="000000"/>
          <w:sz w:val="20"/>
        </w:rPr>
        <w:t>
      1) тапсырыс берушілердің;</w:t>
      </w:r>
      <w:r>
        <w:br/>
      </w:r>
      <w:r>
        <w:rPr>
          <w:rFonts w:ascii="Consolas"/>
          <w:b w:val="false"/>
          <w:i w:val="false"/>
          <w:color w:val="000000"/>
          <w:sz w:val="20"/>
        </w:rPr>
        <w:t>
      2) мемлекеттік сатып алу туралы шарттардың;</w:t>
      </w:r>
      <w:r>
        <w:br/>
      </w:r>
      <w:r>
        <w:rPr>
          <w:rFonts w:ascii="Consolas"/>
          <w:b w:val="false"/>
          <w:i w:val="false"/>
          <w:color w:val="000000"/>
          <w:sz w:val="20"/>
        </w:rPr>
        <w:t>
      3) мемлекеттік сатып алуға жосықсыз қатысушылардың;</w:t>
      </w:r>
      <w:r>
        <w:br/>
      </w:r>
      <w:r>
        <w:rPr>
          <w:rFonts w:ascii="Consolas"/>
          <w:b w:val="false"/>
          <w:i w:val="false"/>
          <w:color w:val="000000"/>
          <w:sz w:val="20"/>
        </w:rPr>
        <w:t>
      4) білікті әлеуетті өнім берушілердің мемлекеттік сатып алу саласындағы республикалық тізілімдерін (бұдан әрі – тізілімдер) </w:t>
      </w:r>
      <w:r>
        <w:rPr>
          <w:rFonts w:ascii="Consolas"/>
          <w:b w:val="false"/>
          <w:i w:val="false"/>
          <w:color w:val="000000"/>
          <w:sz w:val="20"/>
        </w:rPr>
        <w:t>қалыптастыруды және жүргізуді</w:t>
      </w:r>
      <w:r>
        <w:rPr>
          <w:rFonts w:ascii="Consolas"/>
          <w:b w:val="false"/>
          <w:i w:val="false"/>
          <w:color w:val="000000"/>
          <w:sz w:val="20"/>
        </w:rPr>
        <w:t xml:space="preserve"> жүзеге асырады.</w:t>
      </w:r>
      <w:r>
        <w:br/>
      </w:r>
      <w:r>
        <w:rPr>
          <w:rFonts w:ascii="Consolas"/>
          <w:b w:val="false"/>
          <w:i w:val="false"/>
          <w:color w:val="000000"/>
          <w:sz w:val="20"/>
        </w:rPr>
        <w:t>
</w:t>
      </w:r>
      <w:r>
        <w:rPr>
          <w:rFonts w:ascii="Consolas"/>
          <w:b w:val="false"/>
          <w:i w:val="false"/>
          <w:color w:val="000000"/>
          <w:sz w:val="20"/>
        </w:rPr>
        <w:t>
      2. Тапсырыс берушілердің </w:t>
      </w:r>
      <w:r>
        <w:rPr>
          <w:rFonts w:ascii="Consolas"/>
          <w:b w:val="false"/>
          <w:i w:val="false"/>
          <w:color w:val="000000"/>
          <w:sz w:val="20"/>
        </w:rPr>
        <w:t>тізілімі</w:t>
      </w:r>
      <w:r>
        <w:rPr>
          <w:rFonts w:ascii="Consolas"/>
          <w:b w:val="false"/>
          <w:i w:val="false"/>
          <w:color w:val="000000"/>
          <w:sz w:val="20"/>
        </w:rPr>
        <w:t xml:space="preserve"> – өздерінің жұмыс істеуін қамтамасыз етуі, сондай-ақ осы Заңға және Қазақстан Республикасының </w:t>
      </w:r>
      <w:r>
        <w:rPr>
          <w:rFonts w:ascii="Consolas"/>
          <w:b w:val="false"/>
          <w:i w:val="false"/>
          <w:color w:val="000000"/>
          <w:sz w:val="20"/>
        </w:rPr>
        <w:t>азаматтық</w:t>
      </w:r>
      <w:r>
        <w:rPr>
          <w:rFonts w:ascii="Consolas"/>
          <w:b w:val="false"/>
          <w:i w:val="false"/>
          <w:color w:val="000000"/>
          <w:sz w:val="20"/>
        </w:rPr>
        <w:t> </w:t>
      </w:r>
      <w:r>
        <w:rPr>
          <w:rFonts w:ascii="Consolas"/>
          <w:b w:val="false"/>
          <w:i w:val="false"/>
          <w:color w:val="000000"/>
          <w:sz w:val="20"/>
        </w:rPr>
        <w:t>заңнамасына</w:t>
      </w:r>
      <w:r>
        <w:rPr>
          <w:rFonts w:ascii="Consolas"/>
          <w:b w:val="false"/>
          <w:i w:val="false"/>
          <w:color w:val="000000"/>
          <w:sz w:val="20"/>
        </w:rPr>
        <w:t xml:space="preserve">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r>
        <w:br/>
      </w:r>
      <w:r>
        <w:rPr>
          <w:rFonts w:ascii="Consolas"/>
          <w:b w:val="false"/>
          <w:i w:val="false"/>
          <w:color w:val="000000"/>
          <w:sz w:val="20"/>
        </w:rPr>
        <w:t>
</w:t>
      </w:r>
      <w:r>
        <w:rPr>
          <w:rFonts w:ascii="Consolas"/>
          <w:b w:val="false"/>
          <w:i w:val="false"/>
          <w:color w:val="000000"/>
          <w:sz w:val="20"/>
        </w:rPr>
        <w:t>
      3. Мемлекеттік сатып алу туралы </w:t>
      </w:r>
      <w:r>
        <w:rPr>
          <w:rFonts w:ascii="Consolas"/>
          <w:b w:val="false"/>
          <w:i w:val="false"/>
          <w:color w:val="000000"/>
          <w:sz w:val="20"/>
        </w:rPr>
        <w:t>шарттардың тізілімі</w:t>
      </w:r>
      <w:r>
        <w:rPr>
          <w:rFonts w:ascii="Consolas"/>
          <w:b w:val="false"/>
          <w:i w:val="false"/>
          <w:color w:val="000000"/>
          <w:sz w:val="20"/>
        </w:rPr>
        <w:t xml:space="preserve">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r>
        <w:br/>
      </w:r>
      <w:r>
        <w:rPr>
          <w:rFonts w:ascii="Consolas"/>
          <w:b w:val="false"/>
          <w:i w:val="false"/>
          <w:color w:val="000000"/>
          <w:sz w:val="20"/>
        </w:rPr>
        <w:t>
      Мемлекеттік сатып алу туралы шарттардың тізіліміне мәліметтер енгізуді тапсырыс беруші:</w:t>
      </w:r>
      <w:r>
        <w:br/>
      </w:r>
      <w:r>
        <w:rPr>
          <w:rFonts w:ascii="Consolas"/>
          <w:b w:val="false"/>
          <w:i w:val="false"/>
          <w:color w:val="000000"/>
          <w:sz w:val="20"/>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r>
        <w:br/>
      </w:r>
      <w:r>
        <w:rPr>
          <w:rFonts w:ascii="Consolas"/>
          <w:b w:val="false"/>
          <w:i w:val="false"/>
          <w:color w:val="000000"/>
          <w:sz w:val="20"/>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r>
        <w:br/>
      </w:r>
      <w:r>
        <w:rPr>
          <w:rFonts w:ascii="Consolas"/>
          <w:b w:val="false"/>
          <w:i w:val="false"/>
          <w:color w:val="000000"/>
          <w:sz w:val="20"/>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r>
        <w:br/>
      </w:r>
      <w:r>
        <w:rPr>
          <w:rFonts w:ascii="Consolas"/>
          <w:b w:val="false"/>
          <w:i w:val="false"/>
          <w:color w:val="000000"/>
          <w:sz w:val="20"/>
        </w:rPr>
        <w:t>
      Осы Заңның 39-бабы </w:t>
      </w:r>
      <w:r>
        <w:rPr>
          <w:rFonts w:ascii="Consolas"/>
          <w:b w:val="false"/>
          <w:i w:val="false"/>
          <w:color w:val="000000"/>
          <w:sz w:val="20"/>
        </w:rPr>
        <w:t>3-тармағының</w:t>
      </w:r>
      <w:r>
        <w:rPr>
          <w:rFonts w:ascii="Consolas"/>
          <w:b w:val="false"/>
          <w:i w:val="false"/>
          <w:color w:val="000000"/>
          <w:sz w:val="20"/>
        </w:rPr>
        <w:t xml:space="preserve"> 9), 18), 31), 32) және 35) тармақшаларында және </w:t>
      </w:r>
      <w:r>
        <w:rPr>
          <w:rFonts w:ascii="Consolas"/>
          <w:b w:val="false"/>
          <w:i w:val="false"/>
          <w:color w:val="000000"/>
          <w:sz w:val="20"/>
        </w:rPr>
        <w:t>50-бабында</w:t>
      </w:r>
      <w:r>
        <w:rPr>
          <w:rFonts w:ascii="Consolas"/>
          <w:b w:val="false"/>
          <w:i w:val="false"/>
          <w:color w:val="000000"/>
          <w:sz w:val="20"/>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r>
        <w:br/>
      </w:r>
      <w:r>
        <w:rPr>
          <w:rFonts w:ascii="Consolas"/>
          <w:b w:val="false"/>
          <w:i w:val="false"/>
          <w:color w:val="000000"/>
          <w:sz w:val="20"/>
        </w:rPr>
        <w:t>
</w:t>
      </w:r>
      <w:r>
        <w:rPr>
          <w:rFonts w:ascii="Consolas"/>
          <w:b w:val="false"/>
          <w:i w:val="false"/>
          <w:color w:val="000000"/>
          <w:sz w:val="20"/>
        </w:rPr>
        <w:t>
      4. Мемлекеттік сатып алуға жосықсыз қатысушылардың </w:t>
      </w:r>
      <w:r>
        <w:rPr>
          <w:rFonts w:ascii="Consolas"/>
          <w:b w:val="false"/>
          <w:i w:val="false"/>
          <w:color w:val="000000"/>
          <w:sz w:val="20"/>
        </w:rPr>
        <w:t>тізілімі</w:t>
      </w:r>
      <w:r>
        <w:rPr>
          <w:rFonts w:ascii="Consolas"/>
          <w:b w:val="false"/>
          <w:i w:val="false"/>
          <w:color w:val="000000"/>
          <w:sz w:val="20"/>
        </w:rPr>
        <w:t>:</w:t>
      </w:r>
      <w:r>
        <w:br/>
      </w:r>
      <w:r>
        <w:rPr>
          <w:rFonts w:ascii="Consolas"/>
          <w:b w:val="false"/>
          <w:i w:val="false"/>
          <w:color w:val="000000"/>
          <w:sz w:val="20"/>
        </w:rPr>
        <w:t>
      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r>
        <w:br/>
      </w:r>
      <w:r>
        <w:rPr>
          <w:rFonts w:ascii="Consolas"/>
          <w:b w:val="false"/>
          <w:i w:val="false"/>
          <w:color w:val="000000"/>
          <w:sz w:val="20"/>
        </w:rPr>
        <w:t>
      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r>
        <w:br/>
      </w:r>
      <w:r>
        <w:rPr>
          <w:rFonts w:ascii="Consolas"/>
          <w:b w:val="false"/>
          <w:i w:val="false"/>
          <w:color w:val="000000"/>
          <w:sz w:val="20"/>
        </w:rP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r>
        <w:br/>
      </w:r>
      <w:r>
        <w:rPr>
          <w:rFonts w:ascii="Consolas"/>
          <w:b w:val="false"/>
          <w:i w:val="false"/>
          <w:color w:val="000000"/>
          <w:sz w:val="20"/>
        </w:rPr>
        <w:t>
      Осы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r>
        <w:br/>
      </w:r>
      <w:r>
        <w:rPr>
          <w:rFonts w:ascii="Consolas"/>
          <w:b w:val="false"/>
          <w:i w:val="false"/>
          <w:color w:val="000000"/>
          <w:sz w:val="20"/>
        </w:rPr>
        <w:t>
</w:t>
      </w:r>
      <w:r>
        <w:rPr>
          <w:rFonts w:ascii="Consolas"/>
          <w:b w:val="false"/>
          <w:i w:val="false"/>
          <w:color w:val="000000"/>
          <w:sz w:val="20"/>
        </w:rPr>
        <w:t>
      5.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r>
        <w:br/>
      </w:r>
      <w:r>
        <w:rPr>
          <w:rFonts w:ascii="Consolas"/>
          <w:b w:val="false"/>
          <w:i w:val="false"/>
          <w:color w:val="000000"/>
          <w:sz w:val="20"/>
        </w:rPr>
        <w:t>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r>
        <w:br/>
      </w:r>
      <w:r>
        <w:rPr>
          <w:rFonts w:ascii="Consolas"/>
          <w:b w:val="false"/>
          <w:i w:val="false"/>
          <w:color w:val="000000"/>
          <w:sz w:val="20"/>
        </w:rPr>
        <w:t>
</w:t>
      </w:r>
      <w:r>
        <w:rPr>
          <w:rFonts w:ascii="Consolas"/>
          <w:b w:val="false"/>
          <w:i w:val="false"/>
          <w:color w:val="000000"/>
          <w:sz w:val="20"/>
        </w:rPr>
        <w:t>
      6.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r>
        <w:br/>
      </w:r>
      <w:r>
        <w:rPr>
          <w:rFonts w:ascii="Consolas"/>
          <w:b w:val="false"/>
          <w:i w:val="false"/>
          <w:color w:val="000000"/>
          <w:sz w:val="20"/>
        </w:rPr>
        <w:t>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r>
        <w:br/>
      </w:r>
      <w:r>
        <w:rPr>
          <w:rFonts w:ascii="Consolas"/>
          <w:b w:val="false"/>
          <w:i w:val="false"/>
          <w:color w:val="000000"/>
          <w:sz w:val="20"/>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r>
        <w:br/>
      </w:r>
      <w:r>
        <w:rPr>
          <w:rFonts w:ascii="Consolas"/>
          <w:b w:val="false"/>
          <w:i w:val="false"/>
          <w:color w:val="000000"/>
          <w:sz w:val="20"/>
        </w:rPr>
        <w:t>
</w:t>
      </w:r>
      <w:r>
        <w:rPr>
          <w:rFonts w:ascii="Consolas"/>
          <w:b w:val="false"/>
          <w:i w:val="false"/>
          <w:color w:val="000000"/>
          <w:sz w:val="20"/>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шағым жасауына болады.</w:t>
      </w:r>
      <w:r>
        <w:br/>
      </w:r>
      <w:r>
        <w:rPr>
          <w:rFonts w:ascii="Consolas"/>
          <w:b w:val="false"/>
          <w:i w:val="false"/>
          <w:color w:val="000000"/>
          <w:sz w:val="20"/>
        </w:rPr>
        <w:t>
</w:t>
      </w:r>
      <w:r>
        <w:rPr>
          <w:rFonts w:ascii="Consolas"/>
          <w:b w:val="false"/>
          <w:i w:val="false"/>
          <w:color w:val="000000"/>
          <w:sz w:val="20"/>
        </w:rPr>
        <w:t>
      8.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r>
        <w:br/>
      </w:r>
      <w:r>
        <w:rPr>
          <w:rFonts w:ascii="Consolas"/>
          <w:b w:val="false"/>
          <w:i w:val="false"/>
          <w:color w:val="000000"/>
          <w:sz w:val="20"/>
        </w:rPr>
        <w:t>
</w:t>
      </w:r>
      <w:r>
        <w:rPr>
          <w:rFonts w:ascii="Consolas"/>
          <w:b w:val="false"/>
          <w:i w:val="false"/>
          <w:color w:val="000000"/>
          <w:sz w:val="20"/>
        </w:rPr>
        <w:t>
      9. Білікті әлеуетті өнім берушілердің тізілімі – мемлекеттік сатып алу саласындағы тізілімдерді қалыптастыру және жүргізу </w:t>
      </w:r>
      <w:r>
        <w:rPr>
          <w:rFonts w:ascii="Consolas"/>
          <w:b w:val="false"/>
          <w:i w:val="false"/>
          <w:color w:val="000000"/>
          <w:sz w:val="20"/>
        </w:rPr>
        <w:t>қағидаларында</w:t>
      </w:r>
      <w:r>
        <w:rPr>
          <w:rFonts w:ascii="Consolas"/>
          <w:b w:val="false"/>
          <w:i w:val="false"/>
          <w:color w:val="000000"/>
          <w:sz w:val="20"/>
        </w:rPr>
        <w:t xml:space="preserve"> көзделген біліктілік талаптарына сәйкес келетін әлеуетті өнім берушілердің тізбесін білдіреді.</w:t>
      </w:r>
      <w:r>
        <w:br/>
      </w:r>
      <w:r>
        <w:rPr>
          <w:rFonts w:ascii="Consolas"/>
          <w:b w:val="false"/>
          <w:i w:val="false"/>
          <w:color w:val="000000"/>
          <w:sz w:val="20"/>
        </w:rPr>
        <w:t>
</w:t>
      </w:r>
      <w:r>
        <w:rPr>
          <w:rFonts w:ascii="Consolas"/>
          <w:b w:val="false"/>
          <w:i w:val="false"/>
          <w:color w:val="000000"/>
          <w:sz w:val="20"/>
        </w:rPr>
        <w:t>
      10. Мемлекеттік сатып алуға жосықсыз қатысушылар тізіліміне осы Заңның 39-бабы </w:t>
      </w:r>
      <w:r>
        <w:rPr>
          <w:rFonts w:ascii="Consolas"/>
          <w:b w:val="false"/>
          <w:i w:val="false"/>
          <w:color w:val="000000"/>
          <w:sz w:val="20"/>
        </w:rPr>
        <w:t>3-тармағының</w:t>
      </w:r>
      <w:r>
        <w:rPr>
          <w:rFonts w:ascii="Consolas"/>
          <w:b w:val="false"/>
          <w:i w:val="false"/>
          <w:color w:val="000000"/>
          <w:sz w:val="20"/>
        </w:rPr>
        <w:t xml:space="preserve"> 1), 2), 27) және 36) тармақшаларында көзделген жағдайларда айқындалған әлеуетті өнім берушілер мен өнім берушілер енгізілмейді.</w:t>
      </w:r>
    </w:p>
    <w:bookmarkEnd w:id="22"/>
    <w:bookmarkStart w:name="z13" w:id="23"/>
    <w:p>
      <w:pPr>
        <w:spacing w:after="0"/>
        <w:ind w:left="0"/>
        <w:jc w:val="left"/>
      </w:pPr>
      <w:r>
        <w:rPr>
          <w:rFonts w:ascii="Consolas"/>
          <w:b w:val="false"/>
          <w:i w:val="false"/>
          <w:color w:val="000000"/>
          <w:sz w:val="20"/>
        </w:rPr>
        <w:t>
      </w:t>
      </w:r>
      <w:r>
        <w:rPr>
          <w:rFonts w:ascii="Consolas"/>
          <w:b/>
          <w:i w:val="false"/>
          <w:color w:val="000000"/>
          <w:sz w:val="20"/>
        </w:rPr>
        <w:t>13-бап. Мемлекеттік сатып алуды жүзеге асыру тәсілдері</w:t>
      </w:r>
    </w:p>
    <w:bookmarkEnd w:id="23"/>
    <w:bookmarkStart w:name="z137" w:id="24"/>
    <w:p>
      <w:pPr>
        <w:spacing w:after="0"/>
        <w:ind w:left="0"/>
        <w:jc w:val="left"/>
      </w:pPr>
      <w:r>
        <w:rPr>
          <w:rFonts w:ascii="Consolas"/>
          <w:b w:val="false"/>
          <w:i w:val="false"/>
          <w:color w:val="000000"/>
          <w:sz w:val="20"/>
        </w:rPr>
        <w:t>
      1. Мемлекеттік сатып алу мынадай тәсілдердің бірі:</w:t>
      </w:r>
      <w:r>
        <w:br/>
      </w:r>
      <w:r>
        <w:rPr>
          <w:rFonts w:ascii="Consolas"/>
          <w:b w:val="false"/>
          <w:i w:val="false"/>
          <w:color w:val="000000"/>
          <w:sz w:val="20"/>
        </w:rPr>
        <w:t>
      1) конкурс (ашық конкурс, біліктілікті алдын ала іріктеумен жүргізілетін конкурс, екі кезеңдік рәсімдер пайдаланылатын конкурс);</w:t>
      </w:r>
      <w:r>
        <w:br/>
      </w:r>
      <w:r>
        <w:rPr>
          <w:rFonts w:ascii="Consolas"/>
          <w:b w:val="false"/>
          <w:i w:val="false"/>
          <w:color w:val="000000"/>
          <w:sz w:val="20"/>
        </w:rPr>
        <w:t>
      2) аукциондарда;</w:t>
      </w:r>
      <w:r>
        <w:br/>
      </w:r>
      <w:r>
        <w:rPr>
          <w:rFonts w:ascii="Consolas"/>
          <w:b w:val="false"/>
          <w:i w:val="false"/>
          <w:color w:val="000000"/>
          <w:sz w:val="20"/>
        </w:rPr>
        <w:t>
      3) баға ұсыныстарын сұрату;</w:t>
      </w:r>
      <w:r>
        <w:br/>
      </w:r>
      <w:r>
        <w:rPr>
          <w:rFonts w:ascii="Consolas"/>
          <w:b w:val="false"/>
          <w:i w:val="false"/>
          <w:color w:val="000000"/>
          <w:sz w:val="20"/>
        </w:rPr>
        <w:t>
      4) бір көзден алу;</w:t>
      </w:r>
      <w:r>
        <w:br/>
      </w:r>
      <w:r>
        <w:rPr>
          <w:rFonts w:ascii="Consolas"/>
          <w:b w:val="false"/>
          <w:i w:val="false"/>
          <w:color w:val="000000"/>
          <w:sz w:val="20"/>
        </w:rPr>
        <w:t>
      5) тауар биржалары арқылы жүзеге асырылады.</w:t>
      </w:r>
      <w:r>
        <w:br/>
      </w:r>
      <w:r>
        <w:rPr>
          <w:rFonts w:ascii="Consolas"/>
          <w:b w:val="false"/>
          <w:i w:val="false"/>
          <w:color w:val="000000"/>
          <w:sz w:val="20"/>
        </w:rPr>
        <w:t>
</w:t>
      </w:r>
      <w:r>
        <w:rPr>
          <w:rFonts w:ascii="Consolas"/>
          <w:b w:val="false"/>
          <w:i w:val="false"/>
          <w:color w:val="000000"/>
          <w:sz w:val="20"/>
        </w:rPr>
        <w:t>
      2. Тапсырыс беруші осы Заңға сәйкес мемлекеттік сатып алуды жүзеге асыру тәсілін айқындайды.</w:t>
      </w:r>
      <w:r>
        <w:br/>
      </w:r>
      <w:r>
        <w:rPr>
          <w:rFonts w:ascii="Consolas"/>
          <w:b w:val="false"/>
          <w:i w:val="false"/>
          <w:color w:val="000000"/>
          <w:sz w:val="20"/>
        </w:rPr>
        <w:t>
</w:t>
      </w:r>
      <w:r>
        <w:rPr>
          <w:rFonts w:ascii="Consolas"/>
          <w:b w:val="false"/>
          <w:i w:val="false"/>
          <w:color w:val="000000"/>
          <w:sz w:val="20"/>
        </w:rPr>
        <w:t>
      3. Мемлекеттік сатып алу осы Заңда көзделген жағдайларды қоспағанда, мемлекеттік сатып алу веб-порталында жүзеге асырылады.</w:t>
      </w:r>
      <w:r>
        <w:br/>
      </w:r>
      <w:r>
        <w:rPr>
          <w:rFonts w:ascii="Consolas"/>
          <w:b w:val="false"/>
          <w:i w:val="false"/>
          <w:color w:val="000000"/>
          <w:sz w:val="20"/>
        </w:rPr>
        <w:t>
</w:t>
      </w:r>
      <w:r>
        <w:rPr>
          <w:rFonts w:ascii="Consolas"/>
          <w:b w:val="false"/>
          <w:i w:val="false"/>
          <w:color w:val="000000"/>
          <w:sz w:val="20"/>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r>
        <w:br/>
      </w:r>
      <w:r>
        <w:rPr>
          <w:rFonts w:ascii="Consolas"/>
          <w:b w:val="false"/>
          <w:i w:val="false"/>
          <w:color w:val="000000"/>
          <w:sz w:val="20"/>
        </w:rPr>
        <w:t>
</w:t>
      </w:r>
      <w:r>
        <w:rPr>
          <w:rFonts w:ascii="Consolas"/>
          <w:b w:val="false"/>
          <w:i w:val="false"/>
          <w:color w:val="000000"/>
          <w:sz w:val="20"/>
        </w:rPr>
        <w:t>
      5. Жаңарту тәртібімен шығарылатын мемлекеттік материалдық резервтің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 </w:t>
      </w:r>
      <w:r>
        <w:rPr>
          <w:rFonts w:ascii="Consolas"/>
          <w:b w:val="false"/>
          <w:i w:val="false"/>
          <w:color w:val="000000"/>
          <w:sz w:val="20"/>
        </w:rPr>
        <w:t>3-тармағының</w:t>
      </w:r>
      <w:r>
        <w:rPr>
          <w:rFonts w:ascii="Consolas"/>
          <w:b w:val="false"/>
          <w:i w:val="false"/>
          <w:color w:val="000000"/>
          <w:sz w:val="20"/>
        </w:rPr>
        <w:t xml:space="preserve">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айқындайтын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r>
        <w:br/>
      </w:r>
      <w:r>
        <w:rPr>
          <w:rFonts w:ascii="Consolas"/>
          <w:b w:val="false"/>
          <w:i w:val="false"/>
          <w:color w:val="000000"/>
          <w:sz w:val="20"/>
        </w:rPr>
        <w:t>
      Жаңарту тәртібімен шығарылатын мемлекеттік материалдық резервтің материалдық құндылықтарының тізбесін мемлекеттік материалдық резерв саласындағы </w:t>
      </w:r>
      <w:r>
        <w:rPr>
          <w:rFonts w:ascii="Consolas"/>
          <w:b w:val="false"/>
          <w:i w:val="false"/>
          <w:color w:val="000000"/>
          <w:sz w:val="20"/>
        </w:rPr>
        <w:t>уәкілетті орган</w:t>
      </w:r>
      <w:r>
        <w:rPr>
          <w:rFonts w:ascii="Consolas"/>
          <w:b w:val="false"/>
          <w:i w:val="false"/>
          <w:color w:val="000000"/>
          <w:sz w:val="20"/>
        </w:rPr>
        <w:t xml:space="preserve"> қалыптастырады және ол мемлекеттік сатып алу веб-порталында орналастырылады.</w:t>
      </w:r>
    </w:p>
    <w:bookmarkEnd w:id="24"/>
    <w:bookmarkStart w:name="z14" w:id="25"/>
    <w:p>
      <w:pPr>
        <w:spacing w:after="0"/>
        <w:ind w:left="0"/>
        <w:jc w:val="left"/>
      </w:pPr>
      <w:r>
        <w:rPr>
          <w:rFonts w:ascii="Consolas"/>
          <w:b w:val="false"/>
          <w:i w:val="false"/>
          <w:color w:val="000000"/>
          <w:sz w:val="20"/>
        </w:rPr>
        <w:t>
      </w:t>
      </w:r>
      <w:r>
        <w:rPr>
          <w:rFonts w:ascii="Consolas"/>
          <w:b/>
          <w:i w:val="false"/>
          <w:color w:val="000000"/>
          <w:sz w:val="20"/>
        </w:rPr>
        <w:t>14-бап. Мемлекеттік сатып алуды жүзеге асыру кезінде</w:t>
      </w:r>
      <w:r>
        <w:br/>
      </w:r>
      <w:r>
        <w:rPr>
          <w:rFonts w:ascii="Consolas"/>
          <w:b w:val="false"/>
          <w:i w:val="false"/>
          <w:color w:val="000000"/>
          <w:sz w:val="20"/>
        </w:rPr>
        <w:t>
               </w:t>
      </w:r>
      <w:r>
        <w:rPr>
          <w:rFonts w:ascii="Consolas"/>
          <w:b/>
          <w:i w:val="false"/>
          <w:color w:val="000000"/>
          <w:sz w:val="20"/>
        </w:rPr>
        <w:t>ұлттық режимді қолдану</w:t>
      </w:r>
    </w:p>
    <w:bookmarkEnd w:id="25"/>
    <w:bookmarkStart w:name="z142" w:id="26"/>
    <w:p>
      <w:pPr>
        <w:spacing w:after="0"/>
        <w:ind w:left="0"/>
        <w:jc w:val="left"/>
      </w:pPr>
      <w:r>
        <w:rPr>
          <w:rFonts w:ascii="Consolas"/>
          <w:b w:val="false"/>
          <w:i w:val="false"/>
          <w:color w:val="000000"/>
          <w:sz w:val="20"/>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r>
        <w:br/>
      </w:r>
      <w:r>
        <w:rPr>
          <w:rFonts w:ascii="Consolas"/>
          <w:b w:val="false"/>
          <w:i w:val="false"/>
          <w:color w:val="000000"/>
          <w:sz w:val="20"/>
        </w:rPr>
        <w:t>
</w:t>
      </w:r>
      <w:r>
        <w:rPr>
          <w:rFonts w:ascii="Consolas"/>
          <w:b w:val="false"/>
          <w:i w:val="false"/>
          <w:color w:val="000000"/>
          <w:sz w:val="20"/>
        </w:rPr>
        <w:t>
      2. Қазақстан Республикасының Үкіметі ерекше жағдайларда, екі жылдан аспайтын мерзімге ұлттық режимнен алып тастауды белгілеуге құқылы.</w:t>
      </w:r>
      <w:r>
        <w:br/>
      </w:r>
      <w:r>
        <w:rPr>
          <w:rFonts w:ascii="Consolas"/>
          <w:b w:val="false"/>
          <w:i w:val="false"/>
          <w:color w:val="000000"/>
          <w:sz w:val="20"/>
        </w:rPr>
        <w:t>
</w:t>
      </w:r>
      <w:r>
        <w:rPr>
          <w:rFonts w:ascii="Consolas"/>
          <w:b w:val="false"/>
          <w:i w:val="false"/>
          <w:color w:val="000000"/>
          <w:sz w:val="20"/>
        </w:rPr>
        <w:t>
      3. Ұлттық режимнен алып тастауды белгілеу тәртібін Қазақстан Республикасының Үкіметі </w:t>
      </w:r>
      <w:r>
        <w:rPr>
          <w:rFonts w:ascii="Consolas"/>
          <w:b w:val="false"/>
          <w:i w:val="false"/>
          <w:color w:val="000000"/>
          <w:sz w:val="20"/>
        </w:rPr>
        <w:t>айқындайды</w:t>
      </w:r>
      <w:r>
        <w:rPr>
          <w:rFonts w:ascii="Consolas"/>
          <w:b w:val="false"/>
          <w:i w:val="false"/>
          <w:color w:val="000000"/>
          <w:sz w:val="20"/>
        </w:rPr>
        <w:t>.</w:t>
      </w:r>
    </w:p>
    <w:bookmarkEnd w:id="26"/>
    <w:bookmarkStart w:name="z145" w:id="27"/>
    <w:p>
      <w:pPr>
        <w:spacing w:after="0"/>
        <w:ind w:left="0"/>
        <w:jc w:val="left"/>
      </w:pPr>
      <w:r>
        <w:rPr>
          <w:rFonts w:ascii="Consolas"/>
          <w:b/>
          <w:i w:val="false"/>
          <w:color w:val="000000"/>
        </w:rPr>
        <w:t xml:space="preserve"> 
2-тарау. МЕМЛЕКЕТТІК САТЫП АЛУДЫ ЖҮЗЕГЕ АСЫРУДЫ МЕМЛЕКЕТТІК РЕТТЕУ</w:t>
      </w:r>
    </w:p>
    <w:bookmarkEnd w:id="27"/>
    <w:bookmarkStart w:name="z15" w:id="28"/>
    <w:p>
      <w:pPr>
        <w:spacing w:after="0"/>
        <w:ind w:left="0"/>
        <w:jc w:val="left"/>
      </w:pPr>
      <w:r>
        <w:rPr>
          <w:rFonts w:ascii="Consolas"/>
          <w:b w:val="false"/>
          <w:i w:val="false"/>
          <w:color w:val="000000"/>
          <w:sz w:val="20"/>
        </w:rPr>
        <w:t>
      </w:t>
      </w:r>
      <w:r>
        <w:rPr>
          <w:rFonts w:ascii="Consolas"/>
          <w:b/>
          <w:i w:val="false"/>
          <w:color w:val="000000"/>
          <w:sz w:val="20"/>
        </w:rPr>
        <w:t>15-бап. Қазақстан Республикасы Үкіметінің мемлекеттік</w:t>
      </w:r>
      <w:r>
        <w:br/>
      </w:r>
      <w:r>
        <w:rPr>
          <w:rFonts w:ascii="Consolas"/>
          <w:b w:val="false"/>
          <w:i w:val="false"/>
          <w:color w:val="000000"/>
          <w:sz w:val="20"/>
        </w:rPr>
        <w:t>
               </w:t>
      </w:r>
      <w:r>
        <w:rPr>
          <w:rFonts w:ascii="Consolas"/>
          <w:b/>
          <w:i w:val="false"/>
          <w:color w:val="000000"/>
          <w:sz w:val="20"/>
        </w:rPr>
        <w:t>сатып алу саласындағы құзыреті</w:t>
      </w:r>
    </w:p>
    <w:bookmarkEnd w:id="28"/>
    <w:p>
      <w:pPr>
        <w:spacing w:after="0"/>
        <w:ind w:left="0"/>
        <w:jc w:val="left"/>
      </w:pPr>
      <w:r>
        <w:rPr>
          <w:rFonts w:ascii="Consolas"/>
          <w:b w:val="false"/>
          <w:i w:val="false"/>
          <w:color w:val="000000"/>
          <w:sz w:val="20"/>
        </w:rPr>
        <w:t>      Қазақстан Республикасының Үкіметі:</w:t>
      </w:r>
      <w:r>
        <w:br/>
      </w:r>
      <w:r>
        <w:rPr>
          <w:rFonts w:ascii="Consolas"/>
          <w:b w:val="false"/>
          <w:i w:val="false"/>
          <w:color w:val="000000"/>
          <w:sz w:val="20"/>
        </w:rPr>
        <w:t>
      1) мемлекеттік сатып алу саласында мемлекеттік саясаттың негізгі бағыттарын әзірлейді және оларды жүзеге асыруды ұйымдастырады;</w:t>
      </w:r>
      <w:r>
        <w:br/>
      </w:r>
      <w:r>
        <w:rPr>
          <w:rFonts w:ascii="Consolas"/>
          <w:b w:val="false"/>
          <w:i w:val="false"/>
          <w:color w:val="000000"/>
          <w:sz w:val="20"/>
        </w:rP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bookmarkStart w:name="z16" w:id="29"/>
    <w:p>
      <w:pPr>
        <w:spacing w:after="0"/>
        <w:ind w:left="0"/>
        <w:jc w:val="left"/>
      </w:pPr>
      <w:r>
        <w:rPr>
          <w:rFonts w:ascii="Consolas"/>
          <w:b w:val="false"/>
          <w:i w:val="false"/>
          <w:color w:val="000000"/>
          <w:sz w:val="20"/>
        </w:rPr>
        <w:t>
      </w:t>
      </w:r>
      <w:r>
        <w:rPr>
          <w:rFonts w:ascii="Consolas"/>
          <w:b/>
          <w:i w:val="false"/>
          <w:color w:val="000000"/>
          <w:sz w:val="20"/>
        </w:rPr>
        <w:t>16-бап. Уәкілетті органның құзыреті</w:t>
      </w:r>
    </w:p>
    <w:bookmarkEnd w:id="29"/>
    <w:p>
      <w:pPr>
        <w:spacing w:after="0"/>
        <w:ind w:left="0"/>
        <w:jc w:val="left"/>
      </w:pPr>
      <w:r>
        <w:rPr>
          <w:rFonts w:ascii="Consolas"/>
          <w:b w:val="false"/>
          <w:i w:val="false"/>
          <w:color w:val="000000"/>
          <w:sz w:val="20"/>
        </w:rPr>
        <w:t>      </w:t>
      </w:r>
      <w:r>
        <w:rPr>
          <w:rFonts w:ascii="Consolas"/>
          <w:b w:val="false"/>
          <w:i w:val="false"/>
          <w:color w:val="000000"/>
          <w:sz w:val="20"/>
        </w:rPr>
        <w:t>Уәкілетті орган</w:t>
      </w:r>
      <w:r>
        <w:rPr>
          <w:rFonts w:ascii="Consolas"/>
          <w:b w:val="false"/>
          <w:i w:val="false"/>
          <w:color w:val="000000"/>
          <w:sz w:val="20"/>
        </w:rPr>
        <w:t>:</w:t>
      </w:r>
      <w:r>
        <w:br/>
      </w:r>
      <w:r>
        <w:rPr>
          <w:rFonts w:ascii="Consolas"/>
          <w:b w:val="false"/>
          <w:i w:val="false"/>
          <w:color w:val="000000"/>
          <w:sz w:val="20"/>
        </w:rPr>
        <w:t>
      1) мемлекеттік сатып алуды жүзеге асыру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2) Қазақстан Республикасының </w:t>
      </w:r>
      <w:r>
        <w:rPr>
          <w:rFonts w:ascii="Consolas"/>
          <w:b w:val="false"/>
          <w:i w:val="false"/>
          <w:color w:val="000000"/>
          <w:sz w:val="20"/>
        </w:rPr>
        <w:t>Кәсіпкерлік кодексінде</w:t>
      </w:r>
      <w:r>
        <w:rPr>
          <w:rFonts w:ascii="Consolas"/>
          <w:b w:val="false"/>
          <w:i w:val="false"/>
          <w:color w:val="000000"/>
          <w:sz w:val="20"/>
        </w:rPr>
        <w:t xml:space="preserve">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3) мемлекеттік сатып алу веб-порталын пайдалану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r>
        <w:br/>
      </w:r>
      <w:r>
        <w:rPr>
          <w:rFonts w:ascii="Consolas"/>
          <w:b w:val="false"/>
          <w:i w:val="false"/>
          <w:color w:val="000000"/>
          <w:sz w:val="20"/>
        </w:rPr>
        <w:t>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r>
        <w:br/>
      </w:r>
      <w:r>
        <w:rPr>
          <w:rFonts w:ascii="Consolas"/>
          <w:b w:val="false"/>
          <w:i w:val="false"/>
          <w:color w:val="000000"/>
          <w:sz w:val="20"/>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r>
        <w:br/>
      </w:r>
      <w:r>
        <w:rPr>
          <w:rFonts w:ascii="Consolas"/>
          <w:b w:val="false"/>
          <w:i w:val="false"/>
          <w:color w:val="000000"/>
          <w:sz w:val="20"/>
        </w:rPr>
        <w:t>
      8) мемлекеттік сатып алу саласында өз қызметін жүзеге асыратын жұмыскерлерді қайта даярлау және олардың біліктілігін арттыру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9) мемлекеттік сатып алу саласындағы тізілімдерді қалыптастыру және жүргізу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10) мемлекеттік сатып алуға қатысушылардан мемлекеттік сатып алуды жүзеге асыру </w:t>
      </w:r>
      <w:r>
        <w:rPr>
          <w:rFonts w:ascii="Consolas"/>
          <w:b w:val="false"/>
          <w:i w:val="false"/>
          <w:color w:val="000000"/>
          <w:sz w:val="20"/>
        </w:rPr>
        <w:t>қағидаларына</w:t>
      </w:r>
      <w:r>
        <w:rPr>
          <w:rFonts w:ascii="Consolas"/>
          <w:b w:val="false"/>
          <w:i w:val="false"/>
          <w:color w:val="000000"/>
          <w:sz w:val="20"/>
        </w:rPr>
        <w:t xml:space="preserve"> сәйкес қажетті ақпарат пен материалдарды сұратады;</w:t>
      </w:r>
      <w:r>
        <w:br/>
      </w:r>
      <w:r>
        <w:rPr>
          <w:rFonts w:ascii="Consolas"/>
          <w:b w:val="false"/>
          <w:i w:val="false"/>
          <w:color w:val="000000"/>
          <w:sz w:val="20"/>
        </w:rPr>
        <w:t>
      11) сараптамалар мен консультациялар жүргізу үшін мемлекеттік органдар мен өзге де ұйымдардың мамандарын тартады;</w:t>
      </w:r>
      <w:r>
        <w:br/>
      </w:r>
      <w:r>
        <w:rPr>
          <w:rFonts w:ascii="Consolas"/>
          <w:b w:val="false"/>
          <w:i w:val="false"/>
          <w:color w:val="000000"/>
          <w:sz w:val="20"/>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7" w:id="30"/>
    <w:p>
      <w:pPr>
        <w:spacing w:after="0"/>
        <w:ind w:left="0"/>
        <w:jc w:val="left"/>
      </w:pPr>
      <w:r>
        <w:rPr>
          <w:rFonts w:ascii="Consolas"/>
          <w:b w:val="false"/>
          <w:i w:val="false"/>
          <w:color w:val="000000"/>
          <w:sz w:val="20"/>
        </w:rPr>
        <w:t>
      </w:t>
      </w:r>
      <w:r>
        <w:rPr>
          <w:rFonts w:ascii="Consolas"/>
          <w:b/>
          <w:i w:val="false"/>
          <w:color w:val="000000"/>
          <w:sz w:val="20"/>
        </w:rPr>
        <w:t>17-бап. Мемлекеттік сатып алу саласындағы бірыңғай</w:t>
      </w:r>
      <w:r>
        <w:br/>
      </w:r>
      <w:r>
        <w:rPr>
          <w:rFonts w:ascii="Consolas"/>
          <w:b w:val="false"/>
          <w:i w:val="false"/>
          <w:color w:val="000000"/>
          <w:sz w:val="20"/>
        </w:rPr>
        <w:t>
               </w:t>
      </w:r>
      <w:r>
        <w:rPr>
          <w:rFonts w:ascii="Consolas"/>
          <w:b/>
          <w:i w:val="false"/>
          <w:color w:val="000000"/>
          <w:sz w:val="20"/>
        </w:rPr>
        <w:t>оператордың өкілеттіктері</w:t>
      </w:r>
    </w:p>
    <w:bookmarkEnd w:id="30"/>
    <w:p>
      <w:pPr>
        <w:spacing w:after="0"/>
        <w:ind w:left="0"/>
        <w:jc w:val="left"/>
      </w:pPr>
      <w:r>
        <w:rPr>
          <w:rFonts w:ascii="Consolas"/>
          <w:b w:val="false"/>
          <w:i w:val="false"/>
          <w:color w:val="000000"/>
          <w:sz w:val="20"/>
        </w:rPr>
        <w:t>      Мемлекеттік сатып алу саласындағы бірыңғай оператор:</w:t>
      </w:r>
      <w:r>
        <w:br/>
      </w:r>
      <w:r>
        <w:rPr>
          <w:rFonts w:ascii="Consolas"/>
          <w:b w:val="false"/>
          <w:i w:val="false"/>
          <w:color w:val="000000"/>
          <w:sz w:val="20"/>
        </w:rPr>
        <w:t>
      1) мемлекеттік сатып алу веб-порталын дамытуды, қолдауды және жүйелік-техникалық қызмет көрсетуді жүзеге асырады;</w:t>
      </w:r>
      <w:r>
        <w:br/>
      </w:r>
      <w:r>
        <w:rPr>
          <w:rFonts w:ascii="Consolas"/>
          <w:b w:val="false"/>
          <w:i w:val="false"/>
          <w:color w:val="000000"/>
          <w:sz w:val="20"/>
        </w:rPr>
        <w:t>
      2) мемлекеттік сатып алу веб-порталын дамыту бойынша жобаларды басқаруды жүзеге асырады;</w:t>
      </w:r>
      <w:r>
        <w:br/>
      </w:r>
      <w:r>
        <w:rPr>
          <w:rFonts w:ascii="Consolas"/>
          <w:b w:val="false"/>
          <w:i w:val="false"/>
          <w:color w:val="000000"/>
          <w:sz w:val="20"/>
        </w:rPr>
        <w:t>
      3) мемлекеттік сатып алу субъектілеріне мемлекеттік сатып алу веб-порталын пайдалану бойынша өтеусіз негізде қызметтер көрсетеді;</w:t>
      </w:r>
      <w:r>
        <w:br/>
      </w:r>
      <w:r>
        <w:rPr>
          <w:rFonts w:ascii="Consolas"/>
          <w:b w:val="false"/>
          <w:i w:val="false"/>
          <w:color w:val="000000"/>
          <w:sz w:val="20"/>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r>
        <w:br/>
      </w:r>
      <w:r>
        <w:rPr>
          <w:rFonts w:ascii="Consolas"/>
          <w:b w:val="false"/>
          <w:i w:val="false"/>
          <w:color w:val="000000"/>
          <w:sz w:val="20"/>
        </w:rP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r>
        <w:br/>
      </w:r>
      <w:r>
        <w:rPr>
          <w:rFonts w:ascii="Consolas"/>
          <w:b w:val="false"/>
          <w:i w:val="false"/>
          <w:color w:val="000000"/>
          <w:sz w:val="20"/>
        </w:rPr>
        <w:t>
      6) мемлекеттік сатып алуды жүзеге асыру </w:t>
      </w:r>
      <w:r>
        <w:rPr>
          <w:rFonts w:ascii="Consolas"/>
          <w:b w:val="false"/>
          <w:i w:val="false"/>
          <w:color w:val="000000"/>
          <w:sz w:val="20"/>
        </w:rPr>
        <w:t>қағидаларына</w:t>
      </w:r>
      <w:r>
        <w:rPr>
          <w:rFonts w:ascii="Consolas"/>
          <w:b w:val="false"/>
          <w:i w:val="false"/>
          <w:color w:val="000000"/>
          <w:sz w:val="20"/>
        </w:rPr>
        <w:t xml:space="preserve"> сәйкес мемлекеттік сатып алу веб-порталын ақпараттық толықтыруды жүзеге асырады;</w:t>
      </w:r>
      <w:r>
        <w:br/>
      </w:r>
      <w:r>
        <w:rPr>
          <w:rFonts w:ascii="Consolas"/>
          <w:b w:val="false"/>
          <w:i w:val="false"/>
          <w:color w:val="000000"/>
          <w:sz w:val="20"/>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r>
        <w:br/>
      </w:r>
      <w:r>
        <w:rPr>
          <w:rFonts w:ascii="Consolas"/>
          <w:b w:val="false"/>
          <w:i w:val="false"/>
          <w:color w:val="000000"/>
          <w:sz w:val="20"/>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bookmarkStart w:name="z146" w:id="31"/>
    <w:p>
      <w:pPr>
        <w:spacing w:after="0"/>
        <w:ind w:left="0"/>
        <w:jc w:val="left"/>
      </w:pPr>
      <w:r>
        <w:rPr>
          <w:rFonts w:ascii="Consolas"/>
          <w:b/>
          <w:i w:val="false"/>
          <w:color w:val="000000"/>
        </w:rPr>
        <w:t xml:space="preserve"> 
3-тарау. МЕМЛЕКЕТТІК САТЫП АЛУДЫ ӨТКІЗУДІ БАҚЫЛАУ ЖӘНЕ МОНИТОРИНГТЕУ</w:t>
      </w:r>
    </w:p>
    <w:bookmarkEnd w:id="31"/>
    <w:bookmarkStart w:name="z18" w:id="32"/>
    <w:p>
      <w:pPr>
        <w:spacing w:after="0"/>
        <w:ind w:left="0"/>
        <w:jc w:val="left"/>
      </w:pPr>
      <w:r>
        <w:rPr>
          <w:rFonts w:ascii="Consolas"/>
          <w:b w:val="false"/>
          <w:i w:val="false"/>
          <w:color w:val="000000"/>
          <w:sz w:val="20"/>
        </w:rPr>
        <w:t>
      </w:t>
      </w:r>
      <w:r>
        <w:rPr>
          <w:rFonts w:ascii="Consolas"/>
          <w:b/>
          <w:i w:val="false"/>
          <w:color w:val="000000"/>
          <w:sz w:val="20"/>
        </w:rPr>
        <w:t>18-бап. Қазақстан Республикасының мемлекеттік сатып алу</w:t>
      </w:r>
      <w:r>
        <w:br/>
      </w:r>
      <w:r>
        <w:rPr>
          <w:rFonts w:ascii="Consolas"/>
          <w:b w:val="false"/>
          <w:i w:val="false"/>
          <w:color w:val="000000"/>
          <w:sz w:val="20"/>
        </w:rPr>
        <w:t>
                </w:t>
      </w:r>
      <w:r>
        <w:rPr>
          <w:rFonts w:ascii="Consolas"/>
          <w:b/>
          <w:i w:val="false"/>
          <w:color w:val="000000"/>
          <w:sz w:val="20"/>
        </w:rPr>
        <w:t>туралы заңнамасының сақталуын бақылау</w:t>
      </w:r>
    </w:p>
    <w:bookmarkEnd w:id="32"/>
    <w:bookmarkStart w:name="z147" w:id="33"/>
    <w:p>
      <w:pPr>
        <w:spacing w:after="0"/>
        <w:ind w:left="0"/>
        <w:jc w:val="left"/>
      </w:pPr>
      <w:r>
        <w:rPr>
          <w:rFonts w:ascii="Consolas"/>
          <w:b w:val="false"/>
          <w:i w:val="false"/>
          <w:color w:val="000000"/>
          <w:sz w:val="20"/>
        </w:rPr>
        <w:t>
      1. Қазақстан Республикасының мемлекеттік сатып алу туралы заңнамасының сақталуын бақылауды уәкілетті орган жүзеге асырады.</w:t>
      </w:r>
      <w:r>
        <w:br/>
      </w:r>
      <w:r>
        <w:rPr>
          <w:rFonts w:ascii="Consolas"/>
          <w:b w:val="false"/>
          <w:i w:val="false"/>
          <w:color w:val="000000"/>
          <w:sz w:val="20"/>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өкілеттіктер шегінде жүзеге асырады.</w:t>
      </w:r>
      <w:r>
        <w:br/>
      </w:r>
      <w:r>
        <w:rPr>
          <w:rFonts w:ascii="Consolas"/>
          <w:b w:val="false"/>
          <w:i w:val="false"/>
          <w:color w:val="000000"/>
          <w:sz w:val="20"/>
        </w:rPr>
        <w:t>
</w:t>
      </w:r>
      <w:r>
        <w:rPr>
          <w:rFonts w:ascii="Consolas"/>
          <w:b w:val="false"/>
          <w:i w:val="false"/>
          <w:color w:val="000000"/>
          <w:sz w:val="20"/>
        </w:rPr>
        <w:t>
      2. Бақылау объектілері:</w:t>
      </w:r>
      <w:r>
        <w:br/>
      </w:r>
      <w:r>
        <w:rPr>
          <w:rFonts w:ascii="Consolas"/>
          <w:b w:val="false"/>
          <w:i w:val="false"/>
          <w:color w:val="000000"/>
          <w:sz w:val="20"/>
        </w:rPr>
        <w:t>
      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r>
        <w:br/>
      </w:r>
      <w:r>
        <w:rPr>
          <w:rFonts w:ascii="Consolas"/>
          <w:b w:val="false"/>
          <w:i w:val="false"/>
          <w:color w:val="000000"/>
          <w:sz w:val="20"/>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r>
        <w:br/>
      </w:r>
      <w:r>
        <w:rPr>
          <w:rFonts w:ascii="Consolas"/>
          <w:b w:val="false"/>
          <w:i w:val="false"/>
          <w:color w:val="000000"/>
          <w:sz w:val="20"/>
        </w:rPr>
        <w:t>
      3) тауар биржалары арқылы мемлекеттік сатып алуға қатысатын тұлғалар;</w:t>
      </w:r>
      <w:r>
        <w:br/>
      </w:r>
      <w:r>
        <w:rPr>
          <w:rFonts w:ascii="Consolas"/>
          <w:b w:val="false"/>
          <w:i w:val="false"/>
          <w:color w:val="000000"/>
          <w:sz w:val="20"/>
        </w:rPr>
        <w:t>
      4) мемлекеттік сатып алу саласындағы бірыңғай оператор болып табылады.</w:t>
      </w:r>
      <w:r>
        <w:br/>
      </w:r>
      <w:r>
        <w:rPr>
          <w:rFonts w:ascii="Consolas"/>
          <w:b w:val="false"/>
          <w:i w:val="false"/>
          <w:color w:val="000000"/>
          <w:sz w:val="20"/>
        </w:rPr>
        <w:t>
</w:t>
      </w:r>
      <w:r>
        <w:rPr>
          <w:rFonts w:ascii="Consolas"/>
          <w:b w:val="false"/>
          <w:i w:val="false"/>
          <w:color w:val="000000"/>
          <w:sz w:val="20"/>
        </w:rPr>
        <w:t>
      3. Уәкілетті орган тексерулерді мынадай жағдайлардың бірі басталған кезде:</w:t>
      </w:r>
      <w:r>
        <w:br/>
      </w:r>
      <w:r>
        <w:rPr>
          <w:rFonts w:ascii="Consolas"/>
          <w:b w:val="false"/>
          <w:i w:val="false"/>
          <w:color w:val="000000"/>
          <w:sz w:val="20"/>
        </w:rPr>
        <w:t>
      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w:t>
      </w:r>
      <w:r>
        <w:rPr>
          <w:rFonts w:ascii="Consolas"/>
          <w:b w:val="false"/>
          <w:i w:val="false"/>
          <w:color w:val="000000"/>
          <w:sz w:val="20"/>
        </w:rPr>
        <w:t>47</w:t>
      </w:r>
      <w:r>
        <w:rPr>
          <w:rFonts w:ascii="Consolas"/>
          <w:b w:val="false"/>
          <w:i w:val="false"/>
          <w:color w:val="000000"/>
          <w:sz w:val="20"/>
        </w:rPr>
        <w:t xml:space="preserve"> және </w:t>
      </w:r>
      <w:r>
        <w:rPr>
          <w:rFonts w:ascii="Consolas"/>
          <w:b w:val="false"/>
          <w:i w:val="false"/>
          <w:color w:val="000000"/>
          <w:sz w:val="20"/>
        </w:rPr>
        <w:t>48-баптарында</w:t>
      </w:r>
      <w:r>
        <w:rPr>
          <w:rFonts w:ascii="Consolas"/>
          <w:b w:val="false"/>
          <w:i w:val="false"/>
          <w:color w:val="000000"/>
          <w:sz w:val="20"/>
        </w:rPr>
        <w:t xml:space="preserve"> көзделген шарттар сақталған кезде жүзеге асырылады;</w:t>
      </w:r>
      <w:r>
        <w:br/>
      </w:r>
      <w:r>
        <w:rPr>
          <w:rFonts w:ascii="Consolas"/>
          <w:b w:val="false"/>
          <w:i w:val="false"/>
          <w:color w:val="000000"/>
          <w:sz w:val="20"/>
        </w:rPr>
        <w:t>
      2) құқық қорғау органдарының қаулылары келіп түскен кезде;</w:t>
      </w:r>
      <w:r>
        <w:br/>
      </w:r>
      <w:r>
        <w:rPr>
          <w:rFonts w:ascii="Consolas"/>
          <w:b w:val="false"/>
          <w:i w:val="false"/>
          <w:color w:val="000000"/>
          <w:sz w:val="20"/>
        </w:rPr>
        <w:t>
      3) тәуекелдерді басқару жүйесі арқылы алынған ақпаратты талдау нәтижелері бойынша жүзеге асырады.</w:t>
      </w:r>
      <w:r>
        <w:br/>
      </w:r>
      <w:r>
        <w:rPr>
          <w:rFonts w:ascii="Consolas"/>
          <w:b w:val="false"/>
          <w:i w:val="false"/>
          <w:color w:val="000000"/>
          <w:sz w:val="20"/>
        </w:rPr>
        <w:t>
</w:t>
      </w:r>
      <w:r>
        <w:rPr>
          <w:rFonts w:ascii="Consolas"/>
          <w:b w:val="false"/>
          <w:i w:val="false"/>
          <w:color w:val="000000"/>
          <w:sz w:val="20"/>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r>
        <w:br/>
      </w:r>
      <w:r>
        <w:rPr>
          <w:rFonts w:ascii="Consolas"/>
          <w:b w:val="false"/>
          <w:i w:val="false"/>
          <w:color w:val="000000"/>
          <w:sz w:val="20"/>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r>
        <w:br/>
      </w:r>
      <w:r>
        <w:rPr>
          <w:rFonts w:ascii="Consolas"/>
          <w:b w:val="false"/>
          <w:i w:val="false"/>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r>
        <w:br/>
      </w:r>
      <w:r>
        <w:rPr>
          <w:rFonts w:ascii="Consolas"/>
          <w:b w:val="false"/>
          <w:i w:val="false"/>
          <w:color w:val="000000"/>
          <w:sz w:val="20"/>
        </w:rPr>
        <w:t>
      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r>
        <w:br/>
      </w:r>
      <w:r>
        <w:rPr>
          <w:rFonts w:ascii="Consolas"/>
          <w:b w:val="false"/>
          <w:i w:val="false"/>
          <w:color w:val="000000"/>
          <w:sz w:val="20"/>
        </w:rPr>
        <w:t>
</w:t>
      </w:r>
      <w:r>
        <w:rPr>
          <w:rFonts w:ascii="Consolas"/>
          <w:b w:val="false"/>
          <w:i w:val="false"/>
          <w:color w:val="000000"/>
          <w:sz w:val="20"/>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r>
        <w:br/>
      </w:r>
      <w:r>
        <w:rPr>
          <w:rFonts w:ascii="Consolas"/>
          <w:b w:val="false"/>
          <w:i w:val="false"/>
          <w:color w:val="000000"/>
          <w:sz w:val="20"/>
        </w:rPr>
        <w:t>
</w:t>
      </w:r>
      <w:r>
        <w:rPr>
          <w:rFonts w:ascii="Consolas"/>
          <w:b w:val="false"/>
          <w:i w:val="false"/>
          <w:color w:val="000000"/>
          <w:sz w:val="20"/>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bookmarkEnd w:id="33"/>
    <w:bookmarkStart w:name="z19" w:id="34"/>
    <w:p>
      <w:pPr>
        <w:spacing w:after="0"/>
        <w:ind w:left="0"/>
        <w:jc w:val="left"/>
      </w:pPr>
      <w:r>
        <w:rPr>
          <w:rFonts w:ascii="Consolas"/>
          <w:b w:val="false"/>
          <w:i w:val="false"/>
          <w:color w:val="000000"/>
          <w:sz w:val="20"/>
        </w:rPr>
        <w:t>
      </w:t>
      </w:r>
      <w:r>
        <w:rPr>
          <w:rFonts w:ascii="Consolas"/>
          <w:b/>
          <w:i w:val="false"/>
          <w:color w:val="000000"/>
          <w:sz w:val="20"/>
        </w:rPr>
        <w:t>19-бап. Мемлекеттік сатып алуды мониторингтеу</w:t>
      </w:r>
    </w:p>
    <w:bookmarkEnd w:id="34"/>
    <w:bookmarkStart w:name="z153" w:id="35"/>
    <w:p>
      <w:pPr>
        <w:spacing w:after="0"/>
        <w:ind w:left="0"/>
        <w:jc w:val="left"/>
      </w:pPr>
      <w:r>
        <w:rPr>
          <w:rFonts w:ascii="Consolas"/>
          <w:b w:val="false"/>
          <w:i w:val="false"/>
          <w:color w:val="000000"/>
          <w:sz w:val="20"/>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r>
        <w:br/>
      </w:r>
      <w:r>
        <w:rPr>
          <w:rFonts w:ascii="Consolas"/>
          <w:b w:val="false"/>
          <w:i w:val="false"/>
          <w:color w:val="000000"/>
          <w:sz w:val="20"/>
        </w:rPr>
        <w:t>
</w:t>
      </w:r>
      <w:r>
        <w:rPr>
          <w:rFonts w:ascii="Consolas"/>
          <w:b w:val="false"/>
          <w:i w:val="false"/>
          <w:color w:val="000000"/>
          <w:sz w:val="20"/>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r>
        <w:br/>
      </w:r>
      <w:r>
        <w:rPr>
          <w:rFonts w:ascii="Consolas"/>
          <w:b w:val="false"/>
          <w:i w:val="false"/>
          <w:color w:val="000000"/>
          <w:sz w:val="20"/>
        </w:rPr>
        <w:t>
</w:t>
      </w:r>
      <w:r>
        <w:rPr>
          <w:rFonts w:ascii="Consolas"/>
          <w:b w:val="false"/>
          <w:i w:val="false"/>
          <w:color w:val="000000"/>
          <w:sz w:val="20"/>
        </w:rPr>
        <w:t>
      3. Мемлекеттік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r>
        <w:br/>
      </w:r>
      <w:r>
        <w:rPr>
          <w:rFonts w:ascii="Consolas"/>
          <w:b w:val="false"/>
          <w:i w:val="false"/>
          <w:color w:val="000000"/>
          <w:sz w:val="20"/>
        </w:rPr>
        <w:t>
</w:t>
      </w:r>
      <w:r>
        <w:rPr>
          <w:rFonts w:ascii="Consolas"/>
          <w:b w:val="false"/>
          <w:i w:val="false"/>
          <w:color w:val="000000"/>
          <w:sz w:val="20"/>
        </w:rPr>
        <w:t>
      4. Мемлекеттік сатып алу туралы жыл сайынғы есепті дайындау қағидаларын уәкілетті орган </w:t>
      </w:r>
      <w:r>
        <w:rPr>
          <w:rFonts w:ascii="Consolas"/>
          <w:b w:val="false"/>
          <w:i w:val="false"/>
          <w:color w:val="000000"/>
          <w:sz w:val="20"/>
        </w:rPr>
        <w:t>бекітеді</w:t>
      </w:r>
      <w:r>
        <w:rPr>
          <w:rFonts w:ascii="Consolas"/>
          <w:b w:val="false"/>
          <w:i w:val="false"/>
          <w:color w:val="000000"/>
          <w:sz w:val="20"/>
        </w:rPr>
        <w:t>.</w:t>
      </w:r>
    </w:p>
    <w:bookmarkEnd w:id="35"/>
    <w:bookmarkStart w:name="z157" w:id="36"/>
    <w:p>
      <w:pPr>
        <w:spacing w:after="0"/>
        <w:ind w:left="0"/>
        <w:jc w:val="left"/>
      </w:pPr>
      <w:r>
        <w:rPr>
          <w:rFonts w:ascii="Consolas"/>
          <w:b/>
          <w:i w:val="false"/>
          <w:color w:val="000000"/>
        </w:rPr>
        <w:t xml:space="preserve"> 
4-тарау. КОНКУРС ТӘСІЛІМЕН МЕМЛЕКЕТТІК САТЫП АЛУДЫ ЖҮЗЕГЕ АСЫРУ</w:t>
      </w:r>
    </w:p>
    <w:bookmarkEnd w:id="36"/>
    <w:bookmarkStart w:name="z20" w:id="37"/>
    <w:p>
      <w:pPr>
        <w:spacing w:after="0"/>
        <w:ind w:left="0"/>
        <w:jc w:val="left"/>
      </w:pPr>
      <w:r>
        <w:rPr>
          <w:rFonts w:ascii="Consolas"/>
          <w:b w:val="false"/>
          <w:i w:val="false"/>
          <w:color w:val="000000"/>
          <w:sz w:val="20"/>
        </w:rPr>
        <w:t>
      </w:t>
      </w:r>
      <w:r>
        <w:rPr>
          <w:rFonts w:ascii="Consolas"/>
          <w:b/>
          <w:i w:val="false"/>
          <w:color w:val="000000"/>
          <w:sz w:val="20"/>
        </w:rPr>
        <w:t>20-бап. Конкурс тәсілімен мемлекеттік сатып алуды жүзеге</w:t>
      </w:r>
      <w:r>
        <w:br/>
      </w:r>
      <w:r>
        <w:rPr>
          <w:rFonts w:ascii="Consolas"/>
          <w:b w:val="false"/>
          <w:i w:val="false"/>
          <w:color w:val="000000"/>
          <w:sz w:val="20"/>
        </w:rPr>
        <w:t>
               </w:t>
      </w:r>
      <w:r>
        <w:rPr>
          <w:rFonts w:ascii="Consolas"/>
          <w:b/>
          <w:i w:val="false"/>
          <w:color w:val="000000"/>
          <w:sz w:val="20"/>
        </w:rPr>
        <w:t>асыру</w:t>
      </w:r>
    </w:p>
    <w:bookmarkEnd w:id="37"/>
    <w:bookmarkStart w:name="z158" w:id="38"/>
    <w:p>
      <w:pPr>
        <w:spacing w:after="0"/>
        <w:ind w:left="0"/>
        <w:jc w:val="left"/>
      </w:pPr>
      <w:r>
        <w:rPr>
          <w:rFonts w:ascii="Consolas"/>
          <w:b w:val="false"/>
          <w:i w:val="false"/>
          <w:color w:val="000000"/>
          <w:sz w:val="20"/>
        </w:rPr>
        <w:t>
      1. Біртекті болып табылмайтын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r>
        <w:br/>
      </w:r>
      <w:r>
        <w:rPr>
          <w:rFonts w:ascii="Consolas"/>
          <w:b w:val="false"/>
          <w:i w:val="false"/>
          <w:color w:val="000000"/>
          <w:sz w:val="20"/>
        </w:rPr>
        <w:t>
      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r>
        <w:br/>
      </w:r>
      <w:r>
        <w:rPr>
          <w:rFonts w:ascii="Consolas"/>
          <w:b w:val="false"/>
          <w:i w:val="false"/>
          <w:color w:val="000000"/>
          <w:sz w:val="20"/>
        </w:rPr>
        <w:t>
</w:t>
      </w:r>
      <w:r>
        <w:rPr>
          <w:rFonts w:ascii="Consolas"/>
          <w:b w:val="false"/>
          <w:i w:val="false"/>
          <w:color w:val="000000"/>
          <w:sz w:val="20"/>
        </w:rPr>
        <w:t>
      2. Тауарды беретін кемінде бес орын болған жағдайда, конкурс тәсілімен өткізілетін лотта тауарды беретін бірнеше орынды көрсетуге жол беріледі.</w:t>
      </w:r>
      <w:r>
        <w:br/>
      </w:r>
      <w:r>
        <w:rPr>
          <w:rFonts w:ascii="Consolas"/>
          <w:b w:val="false"/>
          <w:i w:val="false"/>
          <w:color w:val="000000"/>
          <w:sz w:val="20"/>
        </w:rPr>
        <w:t>
</w:t>
      </w:r>
      <w:r>
        <w:rPr>
          <w:rFonts w:ascii="Consolas"/>
          <w:b w:val="false"/>
          <w:i w:val="false"/>
          <w:color w:val="000000"/>
          <w:sz w:val="20"/>
        </w:rPr>
        <w:t>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r>
        <w:br/>
      </w:r>
      <w:r>
        <w:rPr>
          <w:rFonts w:ascii="Consolas"/>
          <w:b w:val="false"/>
          <w:i w:val="false"/>
          <w:color w:val="000000"/>
          <w:sz w:val="20"/>
        </w:rPr>
        <w:t>
</w:t>
      </w:r>
      <w:r>
        <w:rPr>
          <w:rFonts w:ascii="Consolas"/>
          <w:b w:val="false"/>
          <w:i w:val="false"/>
          <w:color w:val="000000"/>
          <w:sz w:val="20"/>
        </w:rPr>
        <w:t>
      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r>
        <w:br/>
      </w:r>
      <w:r>
        <w:rPr>
          <w:rFonts w:ascii="Consolas"/>
          <w:b w:val="false"/>
          <w:i w:val="false"/>
          <w:color w:val="000000"/>
          <w:sz w:val="20"/>
        </w:rPr>
        <w:t>
</w:t>
      </w:r>
      <w:r>
        <w:rPr>
          <w:rFonts w:ascii="Consolas"/>
          <w:b w:val="false"/>
          <w:i w:val="false"/>
          <w:color w:val="000000"/>
          <w:sz w:val="20"/>
        </w:rPr>
        <w:t>
      5. Конкурсқа қатысуға өтінімдерді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r>
        <w:br/>
      </w:r>
      <w:r>
        <w:rPr>
          <w:rFonts w:ascii="Consolas"/>
          <w:b w:val="false"/>
          <w:i w:val="false"/>
          <w:color w:val="000000"/>
          <w:sz w:val="20"/>
        </w:rPr>
        <w:t>
      Біліктілікті алдын ала іріктеумен жүргізілетін конкурс тәсілімен мемлекеттік сатып алуға білікті әлеуетті өнім берушілер тізіліміне енгізілген әлеуетті өнім берушілер қатысады.</w:t>
      </w:r>
    </w:p>
    <w:bookmarkEnd w:id="38"/>
    <w:bookmarkStart w:name="z21" w:id="39"/>
    <w:p>
      <w:pPr>
        <w:spacing w:after="0"/>
        <w:ind w:left="0"/>
        <w:jc w:val="left"/>
      </w:pPr>
      <w:r>
        <w:rPr>
          <w:rFonts w:ascii="Consolas"/>
          <w:b w:val="false"/>
          <w:i w:val="false"/>
          <w:color w:val="000000"/>
          <w:sz w:val="20"/>
        </w:rPr>
        <w:t>
      </w:t>
      </w:r>
      <w:r>
        <w:rPr>
          <w:rFonts w:ascii="Consolas"/>
          <w:b/>
          <w:i w:val="false"/>
          <w:color w:val="000000"/>
          <w:sz w:val="20"/>
        </w:rPr>
        <w:t>21-бап. Конкурстық құжаттама</w:t>
      </w:r>
    </w:p>
    <w:bookmarkEnd w:id="39"/>
    <w:bookmarkStart w:name="z163" w:id="40"/>
    <w:p>
      <w:pPr>
        <w:spacing w:after="0"/>
        <w:ind w:left="0"/>
        <w:jc w:val="left"/>
      </w:pPr>
      <w:r>
        <w:rPr>
          <w:rFonts w:ascii="Consolas"/>
          <w:b w:val="false"/>
          <w:i w:val="false"/>
          <w:color w:val="000000"/>
          <w:sz w:val="20"/>
        </w:rPr>
        <w:t>
      1. Мемлекеттік сатып алуды ұйымдастырушы конкурстық құжаттаманы Қазақстан Республикасының мемлекеттік құпиялар туралы </w:t>
      </w:r>
      <w:r>
        <w:rPr>
          <w:rFonts w:ascii="Consolas"/>
          <w:b w:val="false"/>
          <w:i w:val="false"/>
          <w:color w:val="000000"/>
          <w:sz w:val="20"/>
        </w:rPr>
        <w:t>заңнамасының</w:t>
      </w:r>
      <w:r>
        <w:rPr>
          <w:rFonts w:ascii="Consolas"/>
          <w:b w:val="false"/>
          <w:i w:val="false"/>
          <w:color w:val="000000"/>
          <w:sz w:val="20"/>
        </w:rPr>
        <w:t xml:space="preserve"> талаптарын ескере отырып,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конкурстық құжаттаманың электрондық нысаны негізінде қазақ және орыс тілдерінде әзірлейді.</w:t>
      </w:r>
      <w:r>
        <w:br/>
      </w:r>
      <w:r>
        <w:rPr>
          <w:rFonts w:ascii="Consolas"/>
          <w:b w:val="false"/>
          <w:i w:val="false"/>
          <w:color w:val="000000"/>
          <w:sz w:val="20"/>
        </w:rPr>
        <w:t>
</w:t>
      </w:r>
      <w:r>
        <w:rPr>
          <w:rFonts w:ascii="Consolas"/>
          <w:b w:val="false"/>
          <w:i w:val="false"/>
          <w:color w:val="000000"/>
          <w:sz w:val="20"/>
        </w:rPr>
        <w:t>
      2. Конкурстық құжаттамада осы Заңның </w:t>
      </w:r>
      <w:r>
        <w:rPr>
          <w:rFonts w:ascii="Consolas"/>
          <w:b w:val="false"/>
          <w:i w:val="false"/>
          <w:color w:val="000000"/>
          <w:sz w:val="20"/>
        </w:rPr>
        <w:t>9-бабында</w:t>
      </w:r>
      <w:r>
        <w:rPr>
          <w:rFonts w:ascii="Consolas"/>
          <w:b w:val="false"/>
          <w:i w:val="false"/>
          <w:color w:val="000000"/>
          <w:sz w:val="20"/>
        </w:rPr>
        <w:t xml:space="preserve"> белгіленген біліктілік талаптарынан басқа, мыналар:</w:t>
      </w:r>
      <w:r>
        <w:br/>
      </w:r>
      <w:r>
        <w:rPr>
          <w:rFonts w:ascii="Consolas"/>
          <w:b w:val="false"/>
          <w:i w:val="false"/>
          <w:color w:val="000000"/>
          <w:sz w:val="20"/>
        </w:rPr>
        <w:t>
      1) мемлекеттік сатып алуды ұйымдастырушының атауы мен орналасқан жері;</w:t>
      </w:r>
      <w:r>
        <w:br/>
      </w:r>
      <w:r>
        <w:rPr>
          <w:rFonts w:ascii="Consolas"/>
          <w:b w:val="false"/>
          <w:i w:val="false"/>
          <w:color w:val="000000"/>
          <w:sz w:val="20"/>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br/>
      </w:r>
      <w:r>
        <w:rPr>
          <w:rFonts w:ascii="Consolas"/>
          <w:b w:val="false"/>
          <w:i w:val="false"/>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r>
        <w:br/>
      </w:r>
      <w:r>
        <w:rPr>
          <w:rFonts w:ascii="Consolas"/>
          <w:b w:val="false"/>
          <w:i w:val="false"/>
          <w:color w:val="000000"/>
          <w:sz w:val="20"/>
        </w:rPr>
        <w:t>
      3) өткізілетін мемлекеттік сатып алудың нысанасы болып табылатын тауардың саны, орындалатын жұмыстардың, көрсетілетін қызметтердің көлемі;</w:t>
      </w:r>
      <w:r>
        <w:br/>
      </w:r>
      <w:r>
        <w:rPr>
          <w:rFonts w:ascii="Consolas"/>
          <w:b w:val="false"/>
          <w:i w:val="false"/>
          <w:color w:val="000000"/>
          <w:sz w:val="20"/>
        </w:rPr>
        <w:t>
      4) тауарды беру, жұмыстарды орындау, қызметтер көрсету орны;</w:t>
      </w:r>
      <w:r>
        <w:br/>
      </w:r>
      <w:r>
        <w:rPr>
          <w:rFonts w:ascii="Consolas"/>
          <w:b w:val="false"/>
          <w:i w:val="false"/>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br/>
      </w:r>
      <w:r>
        <w:rPr>
          <w:rFonts w:ascii="Consolas"/>
          <w:b w:val="false"/>
          <w:i w:val="false"/>
          <w:color w:val="000000"/>
          <w:sz w:val="20"/>
        </w:rPr>
        <w:t>
      6) төлем шарттары және мемлекеттік сатып алу туралы шарттың жобасы;</w:t>
      </w:r>
      <w:r>
        <w:br/>
      </w:r>
      <w:r>
        <w:rPr>
          <w:rFonts w:ascii="Consolas"/>
          <w:b w:val="false"/>
          <w:i w:val="false"/>
          <w:color w:val="000000"/>
          <w:sz w:val="20"/>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r>
        <w:br/>
      </w:r>
      <w:r>
        <w:rPr>
          <w:rFonts w:ascii="Consolas"/>
          <w:b w:val="false"/>
          <w:i w:val="false"/>
          <w:color w:val="000000"/>
          <w:sz w:val="20"/>
        </w:rP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r>
        <w:br/>
      </w:r>
      <w:r>
        <w:rPr>
          <w:rFonts w:ascii="Consolas"/>
          <w:b w:val="false"/>
          <w:i w:val="false"/>
          <w:color w:val="000000"/>
          <w:sz w:val="20"/>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r>
        <w:br/>
      </w:r>
      <w:r>
        <w:rPr>
          <w:rFonts w:ascii="Consolas"/>
          <w:b w:val="false"/>
          <w:i w:val="false"/>
          <w:color w:val="000000"/>
          <w:sz w:val="20"/>
        </w:rPr>
        <w:t>
      10) Қазақстан Республикасының тіл туралы </w:t>
      </w:r>
      <w:r>
        <w:rPr>
          <w:rFonts w:ascii="Consolas"/>
          <w:b w:val="false"/>
          <w:i w:val="false"/>
          <w:color w:val="000000"/>
          <w:sz w:val="20"/>
        </w:rPr>
        <w:t>заңнамасына</w:t>
      </w:r>
      <w:r>
        <w:rPr>
          <w:rFonts w:ascii="Consolas"/>
          <w:b w:val="false"/>
          <w:i w:val="false"/>
          <w:color w:val="000000"/>
          <w:sz w:val="20"/>
        </w:rPr>
        <w:t xml:space="preserve"> сәйкес, конкурсқа қатысуға өтінімдерді, мемлекеттік сатып алу туралы шартты жасау және ұсыну тіліне қойылатын талаптар;</w:t>
      </w:r>
      <w:r>
        <w:br/>
      </w:r>
      <w:r>
        <w:rPr>
          <w:rFonts w:ascii="Consolas"/>
          <w:b w:val="false"/>
          <w:i w:val="false"/>
          <w:color w:val="000000"/>
          <w:sz w:val="20"/>
        </w:rPr>
        <w:t>
      11) конкурсқа қатысуға өтінімді қамтамасыз етуді енгізу шарттары, оның мазмұны мен түрлері;</w:t>
      </w:r>
      <w:r>
        <w:br/>
      </w:r>
      <w:r>
        <w:rPr>
          <w:rFonts w:ascii="Consolas"/>
          <w:b w:val="false"/>
          <w:i w:val="false"/>
          <w:color w:val="000000"/>
          <w:sz w:val="20"/>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r>
        <w:br/>
      </w:r>
      <w:r>
        <w:rPr>
          <w:rFonts w:ascii="Consolas"/>
          <w:b w:val="false"/>
          <w:i w:val="false"/>
          <w:color w:val="000000"/>
          <w:sz w:val="20"/>
        </w:rPr>
        <w:t>
      13) конкурсқа қатысуға өтінімдерді ұсыну тәртібі, тәсілі және соңғы мерзімі және конкурсқа қатысуға өтінімдердің талап етілетін қолданылу мерзімі;</w:t>
      </w:r>
      <w:r>
        <w:br/>
      </w:r>
      <w:r>
        <w:rPr>
          <w:rFonts w:ascii="Consolas"/>
          <w:b w:val="false"/>
          <w:i w:val="false"/>
          <w:color w:val="000000"/>
          <w:sz w:val="20"/>
        </w:rPr>
        <w:t>
      14) конкурстық құжаттаманың жобасын алдын ала талқылау тәртібі;</w:t>
      </w:r>
      <w:r>
        <w:br/>
      </w:r>
      <w:r>
        <w:rPr>
          <w:rFonts w:ascii="Consolas"/>
          <w:b w:val="false"/>
          <w:i w:val="false"/>
          <w:color w:val="000000"/>
          <w:sz w:val="20"/>
        </w:rPr>
        <w:t>
      15) конкурсқа қатысуға өтінімдерді ашу күні және уақыты;</w:t>
      </w:r>
      <w:r>
        <w:br/>
      </w:r>
      <w:r>
        <w:rPr>
          <w:rFonts w:ascii="Consolas"/>
          <w:b w:val="false"/>
          <w:i w:val="false"/>
          <w:color w:val="000000"/>
          <w:sz w:val="20"/>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r>
        <w:br/>
      </w:r>
      <w:r>
        <w:rPr>
          <w:rFonts w:ascii="Consolas"/>
          <w:b w:val="false"/>
          <w:i w:val="false"/>
          <w:color w:val="000000"/>
          <w:sz w:val="20"/>
        </w:rP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r>
        <w:br/>
      </w:r>
      <w:r>
        <w:rPr>
          <w:rFonts w:ascii="Consolas"/>
          <w:b w:val="false"/>
          <w:i w:val="false"/>
          <w:color w:val="000000"/>
          <w:sz w:val="20"/>
        </w:rPr>
        <w:t>
      18) мемлекеттік сатып алу туралы шарттың орындалуын қамтамасыз ету шарттары, түрлері, көлемі және оны енгізудің тәсілі;</w:t>
      </w:r>
      <w:r>
        <w:br/>
      </w:r>
      <w:r>
        <w:rPr>
          <w:rFonts w:ascii="Consolas"/>
          <w:b w:val="false"/>
          <w:i w:val="false"/>
          <w:color w:val="000000"/>
          <w:sz w:val="20"/>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r>
        <w:br/>
      </w:r>
      <w:r>
        <w:rPr>
          <w:rFonts w:ascii="Consolas"/>
          <w:b w:val="false"/>
          <w:i w:val="false"/>
          <w:color w:val="000000"/>
          <w:sz w:val="20"/>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r>
        <w:br/>
      </w:r>
      <w:r>
        <w:rPr>
          <w:rFonts w:ascii="Consolas"/>
          <w:b w:val="false"/>
          <w:i w:val="false"/>
          <w:color w:val="000000"/>
          <w:sz w:val="20"/>
        </w:rPr>
        <w:t>
</w:t>
      </w:r>
      <w:r>
        <w:rPr>
          <w:rFonts w:ascii="Consolas"/>
          <w:b w:val="false"/>
          <w:i w:val="false"/>
          <w:color w:val="000000"/>
          <w:sz w:val="20"/>
        </w:rPr>
        <w:t>
      3. Конкурстық құжаттамада осы Заңда көзделмеген жағдайларда, әлеуетті өнім берушілер санының шектелуіне алып келетін, оның ішінде мыналарға:</w:t>
      </w:r>
      <w:r>
        <w:br/>
      </w:r>
      <w:r>
        <w:rPr>
          <w:rFonts w:ascii="Consolas"/>
          <w:b w:val="false"/>
          <w:i w:val="false"/>
          <w:color w:val="000000"/>
          <w:sz w:val="20"/>
        </w:rPr>
        <w:t>
      1) әлеуетті өнім берушілерге кез келген өлшенбейтін сандық және (немесе) әкімшілендірілмейтін талаптар белгілеуге;</w:t>
      </w:r>
      <w:r>
        <w:br/>
      </w:r>
      <w:r>
        <w:rPr>
          <w:rFonts w:ascii="Consolas"/>
          <w:b w:val="false"/>
          <w:i w:val="false"/>
          <w:color w:val="000000"/>
          <w:sz w:val="20"/>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r>
        <w:br/>
      </w:r>
      <w:r>
        <w:rPr>
          <w:rFonts w:ascii="Consolas"/>
          <w:b w:val="false"/>
          <w:i w:val="false"/>
          <w:color w:val="000000"/>
          <w:sz w:val="20"/>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r>
        <w:br/>
      </w:r>
      <w:r>
        <w:rPr>
          <w:rFonts w:ascii="Consolas"/>
          <w:b w:val="false"/>
          <w:i w:val="false"/>
          <w:color w:val="000000"/>
          <w:sz w:val="20"/>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r>
        <w:br/>
      </w:r>
      <w:r>
        <w:rPr>
          <w:rFonts w:ascii="Consolas"/>
          <w:b w:val="false"/>
          <w:i w:val="false"/>
          <w:color w:val="000000"/>
          <w:sz w:val="20"/>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r>
        <w:br/>
      </w:r>
      <w:r>
        <w:rPr>
          <w:rFonts w:ascii="Consolas"/>
          <w:b w:val="false"/>
          <w:i w:val="false"/>
          <w:color w:val="000000"/>
          <w:sz w:val="20"/>
        </w:rPr>
        <w:t>
</w:t>
      </w:r>
      <w:r>
        <w:rPr>
          <w:rFonts w:ascii="Consolas"/>
          <w:b w:val="false"/>
          <w:i w:val="false"/>
          <w:color w:val="000000"/>
          <w:sz w:val="20"/>
        </w:rPr>
        <w:t>
      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r>
        <w:br/>
      </w:r>
      <w:r>
        <w:rPr>
          <w:rFonts w:ascii="Consolas"/>
          <w:b w:val="false"/>
          <w:i w:val="false"/>
          <w:color w:val="000000"/>
          <w:sz w:val="20"/>
        </w:rPr>
        <w:t>
      1) әлеуетті өнім берушіде:</w:t>
      </w:r>
      <w:r>
        <w:br/>
      </w:r>
      <w:r>
        <w:rPr>
          <w:rFonts w:ascii="Consolas"/>
          <w:b w:val="false"/>
          <w:i w:val="false"/>
          <w:color w:val="000000"/>
          <w:sz w:val="20"/>
        </w:rPr>
        <w:t>
      өткізілетін мемлекеттік сатып алудың нысанасы болып табылатын тауарлар, жұмыстар, көрсетілетін қызметтер нарығында жұмыс тәжірибесінің;</w:t>
      </w:r>
      <w:r>
        <w:br/>
      </w:r>
      <w:r>
        <w:rPr>
          <w:rFonts w:ascii="Consolas"/>
          <w:b w:val="false"/>
          <w:i w:val="false"/>
          <w:color w:val="000000"/>
          <w:sz w:val="20"/>
        </w:rPr>
        <w:t>
      Қазақстан Республикасының техникалық реттеу саласындағы </w:t>
      </w:r>
      <w:r>
        <w:rPr>
          <w:rFonts w:ascii="Consolas"/>
          <w:b w:val="false"/>
          <w:i w:val="false"/>
          <w:color w:val="000000"/>
          <w:sz w:val="20"/>
        </w:rPr>
        <w:t>заңнамасына</w:t>
      </w:r>
      <w:r>
        <w:rPr>
          <w:rFonts w:ascii="Consolas"/>
          <w:b w:val="false"/>
          <w:i w:val="false"/>
          <w:color w:val="000000"/>
          <w:sz w:val="20"/>
        </w:rPr>
        <w:t xml:space="preserve"> сәйкес, ұсынылатын тауарларға ерікті сәйкестікті растау жүргізілгенін растайтын құжаттың;</w:t>
      </w:r>
      <w:r>
        <w:br/>
      </w:r>
      <w:r>
        <w:rPr>
          <w:rFonts w:ascii="Consolas"/>
          <w:b w:val="false"/>
          <w:i w:val="false"/>
          <w:color w:val="000000"/>
          <w:sz w:val="20"/>
        </w:rPr>
        <w:t>
      ұлттық стандарттардың талаптарына сәйкес сапа менеджментінің сертификатталған жүйесінің (сертификатталған жүйелерінің);</w:t>
      </w:r>
      <w:r>
        <w:br/>
      </w:r>
      <w:r>
        <w:rPr>
          <w:rFonts w:ascii="Consolas"/>
          <w:b w:val="false"/>
          <w:i w:val="false"/>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w:t>
      </w:r>
      <w:r>
        <w:rPr>
          <w:rFonts w:ascii="Consolas"/>
          <w:b w:val="false"/>
          <w:i w:val="false"/>
          <w:color w:val="000000"/>
          <w:sz w:val="20"/>
        </w:rPr>
        <w:t>заңнамасына</w:t>
      </w:r>
      <w:r>
        <w:rPr>
          <w:rFonts w:ascii="Consolas"/>
          <w:b w:val="false"/>
          <w:i w:val="false"/>
          <w:color w:val="000000"/>
          <w:sz w:val="20"/>
        </w:rPr>
        <w:t xml:space="preserve"> сәйкес экологиялық таза өнім стандартына сәйкестікті растаудың болуын;</w:t>
      </w:r>
      <w:r>
        <w:br/>
      </w:r>
      <w:r>
        <w:rPr>
          <w:rFonts w:ascii="Consolas"/>
          <w:b w:val="false"/>
          <w:i w:val="false"/>
          <w:color w:val="000000"/>
          <w:sz w:val="20"/>
        </w:rPr>
        <w:t>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r>
        <w:br/>
      </w:r>
      <w:r>
        <w:rPr>
          <w:rFonts w:ascii="Consolas"/>
          <w:b w:val="false"/>
          <w:i w:val="false"/>
          <w:color w:val="000000"/>
          <w:sz w:val="20"/>
        </w:rPr>
        <w:t>
      Конкурстық баға ұсынысына әсер ететін өлшемшарттардың салыстырмалы мәнін есептеу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r>
        <w:br/>
      </w:r>
      <w:r>
        <w:rPr>
          <w:rFonts w:ascii="Consolas"/>
          <w:b w:val="false"/>
          <w:i w:val="false"/>
          <w:color w:val="000000"/>
          <w:sz w:val="20"/>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bookmarkEnd w:id="40"/>
    <w:bookmarkStart w:name="z22" w:id="41"/>
    <w:p>
      <w:pPr>
        <w:spacing w:after="0"/>
        <w:ind w:left="0"/>
        <w:jc w:val="left"/>
      </w:pPr>
      <w:r>
        <w:rPr>
          <w:rFonts w:ascii="Consolas"/>
          <w:b w:val="false"/>
          <w:i w:val="false"/>
          <w:color w:val="000000"/>
          <w:sz w:val="20"/>
        </w:rPr>
        <w:t>
      </w:t>
      </w:r>
      <w:r>
        <w:rPr>
          <w:rFonts w:ascii="Consolas"/>
          <w:b/>
          <w:i w:val="false"/>
          <w:color w:val="000000"/>
          <w:sz w:val="20"/>
        </w:rPr>
        <w:t>22-бап. Конкурстық құжаттаманың жобасын алдын ала талқылау</w:t>
      </w:r>
    </w:p>
    <w:bookmarkEnd w:id="41"/>
    <w:bookmarkStart w:name="z168" w:id="42"/>
    <w:p>
      <w:pPr>
        <w:spacing w:after="0"/>
        <w:ind w:left="0"/>
        <w:jc w:val="left"/>
      </w:pPr>
      <w:r>
        <w:rPr>
          <w:rFonts w:ascii="Consolas"/>
          <w:b w:val="false"/>
          <w:i w:val="false"/>
          <w:color w:val="000000"/>
          <w:sz w:val="20"/>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r>
        <w:br/>
      </w:r>
      <w:r>
        <w:rPr>
          <w:rFonts w:ascii="Consolas"/>
          <w:b w:val="false"/>
          <w:i w:val="false"/>
          <w:color w:val="000000"/>
          <w:sz w:val="20"/>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r>
        <w:br/>
      </w:r>
      <w:r>
        <w:rPr>
          <w:rFonts w:ascii="Consolas"/>
          <w:b w:val="false"/>
          <w:i w:val="false"/>
          <w:color w:val="000000"/>
          <w:sz w:val="20"/>
        </w:rPr>
        <w:t>
      Конкурстық құжаттаманың жобасына ескертулер болмаған кезде конкурстық құжаттаманы бекіту туралы шешім қабылданады.</w:t>
      </w:r>
      <w:r>
        <w:br/>
      </w:r>
      <w:r>
        <w:rPr>
          <w:rFonts w:ascii="Consolas"/>
          <w:b w:val="false"/>
          <w:i w:val="false"/>
          <w:color w:val="000000"/>
          <w:sz w:val="20"/>
        </w:rPr>
        <w:t>
</w:t>
      </w:r>
      <w:r>
        <w:rPr>
          <w:rFonts w:ascii="Consolas"/>
          <w:b w:val="false"/>
          <w:i w:val="false"/>
          <w:color w:val="000000"/>
          <w:sz w:val="20"/>
        </w:rPr>
        <w:t>
      2. Тапсырыс беруші, мемлекеттік сатып алуды ұйымдастырушы ескертулер болған кезде конкурстық құжаттаманы алдын ала талқылау мерзімі өткен күннен бастап бес жұмыс күні ішінде мынадай шешімдердің бірін қабылдайды:</w:t>
      </w:r>
      <w:r>
        <w:br/>
      </w:r>
      <w:r>
        <w:rPr>
          <w:rFonts w:ascii="Consolas"/>
          <w:b w:val="false"/>
          <w:i w:val="false"/>
          <w:color w:val="000000"/>
          <w:sz w:val="20"/>
        </w:rPr>
        <w:t>
      1) конкурстық құжаттаманың жобасына өзгерістер және (немесе) толықтырулар енгізеді;</w:t>
      </w:r>
      <w:r>
        <w:br/>
      </w:r>
      <w:r>
        <w:rPr>
          <w:rFonts w:ascii="Consolas"/>
          <w:b w:val="false"/>
          <w:i w:val="false"/>
          <w:color w:val="000000"/>
          <w:sz w:val="20"/>
        </w:rPr>
        <w:t>
      2) конкурстық құжаттаманың жобасына ескертпелерді қабылдамай, оларды қабылдамау себептерінің негіздемелерін көрсетеді;</w:t>
      </w:r>
      <w:r>
        <w:br/>
      </w:r>
      <w:r>
        <w:rPr>
          <w:rFonts w:ascii="Consolas"/>
          <w:b w:val="false"/>
          <w:i w:val="false"/>
          <w:color w:val="000000"/>
          <w:sz w:val="20"/>
        </w:rPr>
        <w:t>
      3) конкурстық құжаттаманың ережелеріне түсінік береді.</w:t>
      </w:r>
      <w:r>
        <w:br/>
      </w:r>
      <w:r>
        <w:rPr>
          <w:rFonts w:ascii="Consolas"/>
          <w:b w:val="false"/>
          <w:i w:val="false"/>
          <w:color w:val="000000"/>
          <w:sz w:val="20"/>
        </w:rPr>
        <w:t>
      Көрсетілген шешімдер қабылданған күннен бастап конкурстық құжаттама бекітілді деп есептеледі.</w:t>
      </w:r>
      <w:r>
        <w:br/>
      </w:r>
      <w:r>
        <w:rPr>
          <w:rFonts w:ascii="Consolas"/>
          <w:b w:val="false"/>
          <w:i w:val="false"/>
          <w:color w:val="000000"/>
          <w:sz w:val="20"/>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r>
        <w:br/>
      </w:r>
      <w:r>
        <w:rPr>
          <w:rFonts w:ascii="Consolas"/>
          <w:b w:val="false"/>
          <w:i w:val="false"/>
          <w:color w:val="000000"/>
          <w:sz w:val="20"/>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r>
        <w:br/>
      </w:r>
      <w:r>
        <w:rPr>
          <w:rFonts w:ascii="Consolas"/>
          <w:b w:val="false"/>
          <w:i w:val="false"/>
          <w:color w:val="000000"/>
          <w:sz w:val="20"/>
        </w:rPr>
        <w:t>
</w:t>
      </w:r>
      <w:r>
        <w:rPr>
          <w:rFonts w:ascii="Consolas"/>
          <w:b w:val="false"/>
          <w:i w:val="false"/>
          <w:color w:val="000000"/>
          <w:sz w:val="20"/>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r>
        <w:br/>
      </w:r>
      <w:r>
        <w:rPr>
          <w:rFonts w:ascii="Consolas"/>
          <w:b w:val="false"/>
          <w:i w:val="false"/>
          <w:color w:val="000000"/>
          <w:sz w:val="20"/>
        </w:rPr>
        <w:t>
</w:t>
      </w:r>
      <w:r>
        <w:rPr>
          <w:rFonts w:ascii="Consolas"/>
          <w:b w:val="false"/>
          <w:i w:val="false"/>
          <w:color w:val="000000"/>
          <w:sz w:val="20"/>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r>
        <w:br/>
      </w:r>
      <w:r>
        <w:rPr>
          <w:rFonts w:ascii="Consolas"/>
          <w:b w:val="false"/>
          <w:i w:val="false"/>
          <w:color w:val="000000"/>
          <w:sz w:val="20"/>
        </w:rPr>
        <w:t>
</w:t>
      </w:r>
      <w:r>
        <w:rPr>
          <w:rFonts w:ascii="Consolas"/>
          <w:b w:val="false"/>
          <w:i w:val="false"/>
          <w:color w:val="000000"/>
          <w:sz w:val="20"/>
        </w:rPr>
        <w:t>
      5. Осы баптың талаптары мыналарға:</w:t>
      </w:r>
      <w:r>
        <w:br/>
      </w:r>
      <w:r>
        <w:rPr>
          <w:rFonts w:ascii="Consolas"/>
          <w:b w:val="false"/>
          <w:i w:val="false"/>
          <w:color w:val="000000"/>
          <w:sz w:val="20"/>
        </w:rPr>
        <w:t>
      1)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w:t>
      </w:r>
      <w:r>
        <w:br/>
      </w:r>
      <w:r>
        <w:rPr>
          <w:rFonts w:ascii="Consolas"/>
          <w:b w:val="false"/>
          <w:i w:val="false"/>
          <w:color w:val="000000"/>
          <w:sz w:val="20"/>
        </w:rPr>
        <w:t>
      2) конкурстық құжаттамада техникалық өзіндік ерекшеліктің орнына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сараптамадан өткен жобалау-сметалық құжаттама қамтылатындықтан, жобалау-сметалық құжаттаманы талап ететін жұмыстарды мемлекеттік сатып алуға қолданылмайды.</w:t>
      </w:r>
    </w:p>
    <w:bookmarkEnd w:id="42"/>
    <w:bookmarkStart w:name="z23" w:id="43"/>
    <w:p>
      <w:pPr>
        <w:spacing w:after="0"/>
        <w:ind w:left="0"/>
        <w:jc w:val="left"/>
      </w:pPr>
      <w:r>
        <w:rPr>
          <w:rFonts w:ascii="Consolas"/>
          <w:b w:val="false"/>
          <w:i w:val="false"/>
          <w:color w:val="000000"/>
          <w:sz w:val="20"/>
        </w:rPr>
        <w:t>
      </w:t>
      </w:r>
      <w:r>
        <w:rPr>
          <w:rFonts w:ascii="Consolas"/>
          <w:b/>
          <w:i w:val="false"/>
          <w:color w:val="000000"/>
          <w:sz w:val="20"/>
        </w:rPr>
        <w:t>23-бап. Конкурс тәсілімен мемлекеттік сатып алуды жүзеге</w:t>
      </w:r>
      <w:r>
        <w:br/>
      </w:r>
      <w:r>
        <w:rPr>
          <w:rFonts w:ascii="Consolas"/>
          <w:b w:val="false"/>
          <w:i w:val="false"/>
          <w:color w:val="000000"/>
          <w:sz w:val="20"/>
        </w:rPr>
        <w:t>
               </w:t>
      </w:r>
      <w:r>
        <w:rPr>
          <w:rFonts w:ascii="Consolas"/>
          <w:b/>
          <w:i w:val="false"/>
          <w:color w:val="000000"/>
          <w:sz w:val="20"/>
        </w:rPr>
        <w:t>асыру туралы хабарлама</w:t>
      </w:r>
    </w:p>
    <w:bookmarkEnd w:id="43"/>
    <w:bookmarkStart w:name="z173" w:id="44"/>
    <w:p>
      <w:pPr>
        <w:spacing w:after="0"/>
        <w:ind w:left="0"/>
        <w:jc w:val="left"/>
      </w:pPr>
      <w:r>
        <w:rPr>
          <w:rFonts w:ascii="Consolas"/>
          <w:b w:val="false"/>
          <w:i w:val="false"/>
          <w:color w:val="000000"/>
          <w:sz w:val="20"/>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r>
        <w:br/>
      </w:r>
      <w:r>
        <w:rPr>
          <w:rFonts w:ascii="Consolas"/>
          <w:b w:val="false"/>
          <w:i w:val="false"/>
          <w:color w:val="000000"/>
          <w:sz w:val="20"/>
        </w:rPr>
        <w:t>
</w:t>
      </w:r>
      <w:r>
        <w:rPr>
          <w:rFonts w:ascii="Consolas"/>
          <w:b w:val="false"/>
          <w:i w:val="false"/>
          <w:color w:val="000000"/>
          <w:sz w:val="20"/>
        </w:rPr>
        <w:t>
      2. Конкурс тәсілімен мемлекеттік сатып алу қайтадан жүзеге асырылған жағдайда, мемлекеттік сатып алуды ұйымдастырушы конкурсқа қатысуға өтінімдер ұсынудың соңғы күніне дейін кемінде күнтізбелік он күн бұрын мемлекеттік сатып алу веб-порталында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 міндетті.</w:t>
      </w:r>
      <w:r>
        <w:br/>
      </w:r>
      <w:r>
        <w:rPr>
          <w:rFonts w:ascii="Consolas"/>
          <w:b w:val="false"/>
          <w:i w:val="false"/>
          <w:color w:val="000000"/>
          <w:sz w:val="20"/>
        </w:rPr>
        <w:t>
</w:t>
      </w:r>
      <w:r>
        <w:rPr>
          <w:rFonts w:ascii="Consolas"/>
          <w:b w:val="false"/>
          <w:i w:val="false"/>
          <w:color w:val="000000"/>
          <w:sz w:val="20"/>
        </w:rPr>
        <w:t>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r>
        <w:rPr>
          <w:rFonts w:ascii="Consolas"/>
          <w:b w:val="false"/>
          <w:i w:val="false"/>
          <w:color w:val="000000"/>
          <w:sz w:val="20"/>
        </w:rPr>
        <w:t>22-бабының</w:t>
      </w:r>
      <w:r>
        <w:rPr>
          <w:rFonts w:ascii="Consolas"/>
          <w:b w:val="false"/>
          <w:i w:val="false"/>
          <w:color w:val="000000"/>
          <w:sz w:val="20"/>
        </w:rPr>
        <w:t xml:space="preserve"> талаптары ескеріле отырып, осы баптың 1-тармағына сәйкес өткізіледі.</w:t>
      </w:r>
    </w:p>
    <w:bookmarkEnd w:id="44"/>
    <w:bookmarkStart w:name="z24" w:id="45"/>
    <w:p>
      <w:pPr>
        <w:spacing w:after="0"/>
        <w:ind w:left="0"/>
        <w:jc w:val="left"/>
      </w:pPr>
      <w:r>
        <w:rPr>
          <w:rFonts w:ascii="Consolas"/>
          <w:b w:val="false"/>
          <w:i w:val="false"/>
          <w:color w:val="000000"/>
          <w:sz w:val="20"/>
        </w:rPr>
        <w:t>
      </w:t>
      </w:r>
      <w:r>
        <w:rPr>
          <w:rFonts w:ascii="Consolas"/>
          <w:b/>
          <w:i w:val="false"/>
          <w:color w:val="000000"/>
          <w:sz w:val="20"/>
        </w:rPr>
        <w:t>24-бап. Конкурсқа қатысуға өтінім</w:t>
      </w:r>
    </w:p>
    <w:bookmarkEnd w:id="45"/>
    <w:bookmarkStart w:name="z176" w:id="46"/>
    <w:p>
      <w:pPr>
        <w:spacing w:after="0"/>
        <w:ind w:left="0"/>
        <w:jc w:val="left"/>
      </w:pPr>
      <w:r>
        <w:rPr>
          <w:rFonts w:ascii="Consolas"/>
          <w:b w:val="false"/>
          <w:i w:val="false"/>
          <w:color w:val="000000"/>
          <w:sz w:val="20"/>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r>
        <w:br/>
      </w:r>
      <w:r>
        <w:rPr>
          <w:rFonts w:ascii="Consolas"/>
          <w:b w:val="false"/>
          <w:i w:val="false"/>
          <w:color w:val="000000"/>
          <w:sz w:val="20"/>
        </w:rPr>
        <w:t>
</w:t>
      </w:r>
      <w:r>
        <w:rPr>
          <w:rFonts w:ascii="Consolas"/>
          <w:b w:val="false"/>
          <w:i w:val="false"/>
          <w:color w:val="000000"/>
          <w:sz w:val="20"/>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r>
        <w:br/>
      </w:r>
      <w:r>
        <w:rPr>
          <w:rFonts w:ascii="Consolas"/>
          <w:b w:val="false"/>
          <w:i w:val="false"/>
          <w:color w:val="000000"/>
          <w:sz w:val="20"/>
        </w:rPr>
        <w:t>
</w:t>
      </w:r>
      <w:r>
        <w:rPr>
          <w:rFonts w:ascii="Consolas"/>
          <w:b w:val="false"/>
          <w:i w:val="false"/>
          <w:color w:val="000000"/>
          <w:sz w:val="20"/>
        </w:rPr>
        <w:t>
      3. Конкурсқа қатысуға өтінім әлеуетті өнім берушінің:</w:t>
      </w:r>
      <w:r>
        <w:br/>
      </w:r>
      <w:r>
        <w:rPr>
          <w:rFonts w:ascii="Consolas"/>
          <w:b w:val="false"/>
          <w:i w:val="false"/>
          <w:color w:val="000000"/>
          <w:sz w:val="20"/>
        </w:rPr>
        <w:t>
      1) осы Заңның </w:t>
      </w:r>
      <w:r>
        <w:rPr>
          <w:rFonts w:ascii="Consolas"/>
          <w:b w:val="false"/>
          <w:i w:val="false"/>
          <w:color w:val="000000"/>
          <w:sz w:val="20"/>
        </w:rPr>
        <w:t>6-бабында</w:t>
      </w:r>
      <w:r>
        <w:rPr>
          <w:rFonts w:ascii="Consolas"/>
          <w:b w:val="false"/>
          <w:i w:val="false"/>
          <w:color w:val="000000"/>
          <w:sz w:val="20"/>
        </w:rPr>
        <w:t xml:space="preserve"> көзделген шектеулерді бұзушылықтардың болмағандығы туралы;</w:t>
      </w:r>
      <w:r>
        <w:br/>
      </w:r>
      <w:r>
        <w:rPr>
          <w:rFonts w:ascii="Consolas"/>
          <w:b w:val="false"/>
          <w:i w:val="false"/>
          <w:color w:val="000000"/>
          <w:sz w:val="20"/>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r>
        <w:br/>
      </w:r>
      <w:r>
        <w:rPr>
          <w:rFonts w:ascii="Consolas"/>
          <w:b w:val="false"/>
          <w:i w:val="false"/>
          <w:color w:val="000000"/>
          <w:sz w:val="20"/>
        </w:rPr>
        <w:t>
      3) осы Заңның 43-бабының </w:t>
      </w:r>
      <w:r>
        <w:rPr>
          <w:rFonts w:ascii="Consolas"/>
          <w:b w:val="false"/>
          <w:i w:val="false"/>
          <w:color w:val="000000"/>
          <w:sz w:val="20"/>
        </w:rPr>
        <w:t>19-тармағында</w:t>
      </w:r>
      <w:r>
        <w:rPr>
          <w:rFonts w:ascii="Consolas"/>
          <w:b w:val="false"/>
          <w:i w:val="false"/>
          <w:color w:val="000000"/>
          <w:sz w:val="20"/>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r>
        <w:br/>
      </w:r>
      <w:r>
        <w:rPr>
          <w:rFonts w:ascii="Consolas"/>
          <w:b w:val="false"/>
          <w:i w:val="false"/>
          <w:color w:val="000000"/>
          <w:sz w:val="20"/>
        </w:rPr>
        <w:t>
      Конкурстық баға ұсынысы, сондай-ақ конкурсқа қатысуға өтінімде қамтылуға тиіс құжаттар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4. Әлеуетті өнім берушінің конкурсқа қатысуға өтінімі мынадай:</w:t>
      </w:r>
      <w:r>
        <w:br/>
      </w:r>
      <w:r>
        <w:rPr>
          <w:rFonts w:ascii="Consolas"/>
          <w:b w:val="false"/>
          <w:i w:val="false"/>
          <w:color w:val="000000"/>
          <w:sz w:val="20"/>
        </w:rPr>
        <w:t>
      1) әлеуетті өнім беруші осы конкурсқа қатысуға бұрын өтінім берген;</w:t>
      </w:r>
      <w:r>
        <w:br/>
      </w:r>
      <w:r>
        <w:rPr>
          <w:rFonts w:ascii="Consolas"/>
          <w:b w:val="false"/>
          <w:i w:val="false"/>
          <w:color w:val="000000"/>
          <w:sz w:val="20"/>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r>
        <w:br/>
      </w:r>
      <w:r>
        <w:rPr>
          <w:rFonts w:ascii="Consolas"/>
          <w:b w:val="false"/>
          <w:i w:val="false"/>
          <w:color w:val="000000"/>
          <w:sz w:val="20"/>
        </w:rPr>
        <w:t>
      3) конкурстық баға ұсынысы осы тауарларды, жұмыстарды, көрсетілетін қызметтерді сатып алу үшін бөлінген сомадан асып түскен;</w:t>
      </w:r>
      <w:r>
        <w:br/>
      </w:r>
      <w:r>
        <w:rPr>
          <w:rFonts w:ascii="Consolas"/>
          <w:b w:val="false"/>
          <w:i w:val="false"/>
          <w:color w:val="000000"/>
          <w:sz w:val="20"/>
        </w:rPr>
        <w:t>
      4) осы Заңның 6-бабы </w:t>
      </w:r>
      <w:r>
        <w:rPr>
          <w:rFonts w:ascii="Consolas"/>
          <w:b w:val="false"/>
          <w:i w:val="false"/>
          <w:color w:val="000000"/>
          <w:sz w:val="20"/>
        </w:rPr>
        <w:t>1-тармағының</w:t>
      </w:r>
      <w:r>
        <w:rPr>
          <w:rFonts w:ascii="Consolas"/>
          <w:b w:val="false"/>
          <w:i w:val="false"/>
          <w:color w:val="000000"/>
          <w:sz w:val="20"/>
        </w:rPr>
        <w:t xml:space="preserve"> 3), 4), 5), 6) және 8) тармақшаларында көзделген жағдайларда, мемлекеттік сатып алу веб-порталы оны автоматты түрде қабылдамауға тиіс.</w:t>
      </w:r>
      <w:r>
        <w:br/>
      </w:r>
      <w:r>
        <w:rPr>
          <w:rFonts w:ascii="Consolas"/>
          <w:b w:val="false"/>
          <w:i w:val="false"/>
          <w:color w:val="000000"/>
          <w:sz w:val="20"/>
        </w:rPr>
        <w:t>
</w:t>
      </w:r>
      <w:r>
        <w:rPr>
          <w:rFonts w:ascii="Consolas"/>
          <w:b w:val="false"/>
          <w:i w:val="false"/>
          <w:color w:val="000000"/>
          <w:sz w:val="20"/>
        </w:rPr>
        <w:t>
      5. Әлеуетті өнім беруші конкурсқа қатысуға өтінімдер ұсыну мерзімінің аяқталуынан кешіктірмей:</w:t>
      </w:r>
      <w:r>
        <w:br/>
      </w:r>
      <w:r>
        <w:rPr>
          <w:rFonts w:ascii="Consolas"/>
          <w:b w:val="false"/>
          <w:i w:val="false"/>
          <w:color w:val="000000"/>
          <w:sz w:val="20"/>
        </w:rPr>
        <w:t>
      1) конкурсқа қатысуға енгізілген өтінімді өзгертуге және (немесе) толықтыруға;</w:t>
      </w:r>
      <w:r>
        <w:br/>
      </w:r>
      <w:r>
        <w:rPr>
          <w:rFonts w:ascii="Consolas"/>
          <w:b w:val="false"/>
          <w:i w:val="false"/>
          <w:color w:val="000000"/>
          <w:sz w:val="20"/>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r>
        <w:br/>
      </w:r>
      <w:r>
        <w:rPr>
          <w:rFonts w:ascii="Consolas"/>
          <w:b w:val="false"/>
          <w:i w:val="false"/>
          <w:color w:val="000000"/>
          <w:sz w:val="20"/>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r>
        <w:br/>
      </w:r>
      <w:r>
        <w:rPr>
          <w:rFonts w:ascii="Consolas"/>
          <w:b w:val="false"/>
          <w:i w:val="false"/>
          <w:color w:val="000000"/>
          <w:sz w:val="20"/>
        </w:rPr>
        <w:t>
</w:t>
      </w:r>
      <w:r>
        <w:rPr>
          <w:rFonts w:ascii="Consolas"/>
          <w:b w:val="false"/>
          <w:i w:val="false"/>
          <w:color w:val="000000"/>
          <w:sz w:val="20"/>
        </w:rPr>
        <w:t>
      6. Конкурсқа қатысуға өтінімнің қолданылу мерзімі конкурстық құжаттамада белгіленген талап етілетін мерзімге сәйкес келуге тиіс.</w:t>
      </w:r>
      <w:r>
        <w:br/>
      </w:r>
      <w:r>
        <w:rPr>
          <w:rFonts w:ascii="Consolas"/>
          <w:b w:val="false"/>
          <w:i w:val="false"/>
          <w:color w:val="000000"/>
          <w:sz w:val="20"/>
        </w:rPr>
        <w:t>
</w:t>
      </w:r>
      <w:r>
        <w:rPr>
          <w:rFonts w:ascii="Consolas"/>
          <w:b w:val="false"/>
          <w:i w:val="false"/>
          <w:color w:val="000000"/>
          <w:sz w:val="20"/>
        </w:rPr>
        <w:t>
      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bookmarkEnd w:id="46"/>
    <w:bookmarkStart w:name="z25" w:id="47"/>
    <w:p>
      <w:pPr>
        <w:spacing w:after="0"/>
        <w:ind w:left="0"/>
        <w:jc w:val="left"/>
      </w:pPr>
      <w:r>
        <w:rPr>
          <w:rFonts w:ascii="Consolas"/>
          <w:b w:val="false"/>
          <w:i w:val="false"/>
          <w:color w:val="000000"/>
          <w:sz w:val="20"/>
        </w:rPr>
        <w:t>
      </w:t>
      </w:r>
      <w:r>
        <w:rPr>
          <w:rFonts w:ascii="Consolas"/>
          <w:b/>
          <w:i w:val="false"/>
          <w:color w:val="000000"/>
          <w:sz w:val="20"/>
        </w:rPr>
        <w:t>25-бап. Конкурсқа қатысуға өтінімді қамтамасыз ету</w:t>
      </w:r>
    </w:p>
    <w:bookmarkEnd w:id="47"/>
    <w:bookmarkStart w:name="z183" w:id="48"/>
    <w:p>
      <w:pPr>
        <w:spacing w:after="0"/>
        <w:ind w:left="0"/>
        <w:jc w:val="left"/>
      </w:pPr>
      <w:r>
        <w:rPr>
          <w:rFonts w:ascii="Consolas"/>
          <w:b w:val="false"/>
          <w:i w:val="false"/>
          <w:color w:val="000000"/>
          <w:sz w:val="20"/>
        </w:rPr>
        <w:t>
      1. Әлеуетті өнім беруші конкурсқа қатысуға өтінімді қамтамасыз етуді өзі:</w:t>
      </w:r>
      <w:r>
        <w:br/>
      </w:r>
      <w:r>
        <w:rPr>
          <w:rFonts w:ascii="Consolas"/>
          <w:b w:val="false"/>
          <w:i w:val="false"/>
          <w:color w:val="000000"/>
          <w:sz w:val="20"/>
        </w:rPr>
        <w:t>
      1) конкурс жеңімпазы деп айқындалған жағдайда, мемлекеттік сатып алу туралы шарт жасасатындығының;</w:t>
      </w:r>
      <w:r>
        <w:br/>
      </w:r>
      <w:r>
        <w:rPr>
          <w:rFonts w:ascii="Consolas"/>
          <w:b w:val="false"/>
          <w:i w:val="false"/>
          <w:color w:val="000000"/>
          <w:sz w:val="20"/>
        </w:rPr>
        <w:t>
      2) мемлекеттік сатып алу туралы шартты жасасқан жағдайда, конкурстық құжаттамада белгіленген мемлекеттік сатып алу туралы шарттардың орындалуын қамтамасыз етуді енгізу және (немесе) оны енгізу мерзімдері туралы талаптарды тиісті түрде орындайтындығының кепілі ретінде енгізеді.</w:t>
      </w:r>
      <w:r>
        <w:br/>
      </w:r>
      <w:r>
        <w:rPr>
          <w:rFonts w:ascii="Consolas"/>
          <w:b w:val="false"/>
          <w:i w:val="false"/>
          <w:color w:val="000000"/>
          <w:sz w:val="20"/>
        </w:rPr>
        <w:t>
</w:t>
      </w:r>
      <w:r>
        <w:rPr>
          <w:rFonts w:ascii="Consolas"/>
          <w:b w:val="false"/>
          <w:i w:val="false"/>
          <w:color w:val="000000"/>
          <w:sz w:val="20"/>
        </w:rPr>
        <w:t>
      2. Конкурсқа қатысуға өтінімді қамтамасыз ету мемлекеттік сатып алуды жүзеге асыру </w:t>
      </w:r>
      <w:r>
        <w:rPr>
          <w:rFonts w:ascii="Consolas"/>
          <w:b w:val="false"/>
          <w:i w:val="false"/>
          <w:color w:val="000000"/>
          <w:sz w:val="20"/>
        </w:rPr>
        <w:t>қағидаларына</w:t>
      </w:r>
      <w:r>
        <w:rPr>
          <w:rFonts w:ascii="Consolas"/>
          <w:b w:val="false"/>
          <w:i w:val="false"/>
          <w:color w:val="000000"/>
          <w:sz w:val="20"/>
        </w:rPr>
        <w:t xml:space="preserve"> сәйкес, тауарларды, жұмыстарды, көрсетілетін қызметтерді сатып алу үшін бөлінген соманың бір пайызы мөлшерінде енгізіледі.</w:t>
      </w:r>
      <w:r>
        <w:br/>
      </w:r>
      <w:r>
        <w:rPr>
          <w:rFonts w:ascii="Consolas"/>
          <w:b w:val="false"/>
          <w:i w:val="false"/>
          <w:color w:val="000000"/>
          <w:sz w:val="20"/>
        </w:rPr>
        <w:t>
</w:t>
      </w:r>
      <w:r>
        <w:rPr>
          <w:rFonts w:ascii="Consolas"/>
          <w:b w:val="false"/>
          <w:i w:val="false"/>
          <w:color w:val="000000"/>
          <w:sz w:val="20"/>
        </w:rPr>
        <w:t>
      3. Әлеуетті өнім беруші конкурсқа қатысуға өтінімді қамтамасыз етудің мынадай түрлерінің біреуін:</w:t>
      </w:r>
      <w:r>
        <w:br/>
      </w:r>
      <w:r>
        <w:rPr>
          <w:rFonts w:ascii="Consolas"/>
          <w:b w:val="false"/>
          <w:i w:val="false"/>
          <w:color w:val="000000"/>
          <w:sz w:val="20"/>
        </w:rPr>
        <w:t>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w:t>
      </w:r>
      <w:r>
        <w:rPr>
          <w:rFonts w:ascii="Consolas"/>
          <w:b w:val="false"/>
          <w:i w:val="false"/>
          <w:color w:val="000000"/>
          <w:sz w:val="20"/>
        </w:rPr>
        <w:t>заңнамасында</w:t>
      </w:r>
      <w:r>
        <w:rPr>
          <w:rFonts w:ascii="Consolas"/>
          <w:b w:val="false"/>
          <w:i w:val="false"/>
          <w:color w:val="000000"/>
          <w:sz w:val="20"/>
        </w:rPr>
        <w:t xml:space="preserve"> көзделген шотқа енгізілетін кепілді ақшалай жарнаны;</w:t>
      </w:r>
      <w:r>
        <w:br/>
      </w:r>
      <w:r>
        <w:rPr>
          <w:rFonts w:ascii="Consolas"/>
          <w:b w:val="false"/>
          <w:i w:val="false"/>
          <w:color w:val="000000"/>
          <w:sz w:val="20"/>
        </w:rPr>
        <w:t>
      2) қағаз жеткізгіштегі не электрондық құжат нысанындағы банк кепілдігін таңдауға құқылы.</w:t>
      </w:r>
      <w:r>
        <w:br/>
      </w:r>
      <w:r>
        <w:rPr>
          <w:rFonts w:ascii="Consolas"/>
          <w:b w:val="false"/>
          <w:i w:val="false"/>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r>
        <w:br/>
      </w:r>
      <w:r>
        <w:rPr>
          <w:rFonts w:ascii="Consolas"/>
          <w:b w:val="false"/>
          <w:i w:val="false"/>
          <w:color w:val="000000"/>
          <w:sz w:val="20"/>
        </w:rPr>
        <w:t>
      Осы баптың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5-тармақтарында</w:t>
      </w:r>
      <w:r>
        <w:rPr>
          <w:rFonts w:ascii="Consolas"/>
          <w:b w:val="false"/>
          <w:i w:val="false"/>
          <w:color w:val="000000"/>
          <w:sz w:val="20"/>
        </w:rPr>
        <w:t xml:space="preserve">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r>
        <w:br/>
      </w:r>
      <w:r>
        <w:rPr>
          <w:rFonts w:ascii="Consolas"/>
          <w:b w:val="false"/>
          <w:i w:val="false"/>
          <w:color w:val="000000"/>
          <w:sz w:val="20"/>
        </w:rPr>
        <w:t>
</w:t>
      </w:r>
      <w:r>
        <w:rPr>
          <w:rFonts w:ascii="Consolas"/>
          <w:b w:val="false"/>
          <w:i w:val="false"/>
          <w:color w:val="000000"/>
          <w:sz w:val="20"/>
        </w:rPr>
        <w:t>
      4. Мемлекеттік сатып алуды ұйымдастырушы мынадай жағдайлардың бірі басталған кезде:</w:t>
      </w:r>
      <w:r>
        <w:br/>
      </w:r>
      <w:r>
        <w:rPr>
          <w:rFonts w:ascii="Consolas"/>
          <w:b w:val="false"/>
          <w:i w:val="false"/>
          <w:color w:val="000000"/>
          <w:sz w:val="20"/>
        </w:rPr>
        <w:t>
      1) конкурс жеңімпазы деп айқындалған не екінші орын алған әлеуетті өнім беруші мемлекеттік сатып алу туралы шарт жасасудан жалтарған;</w:t>
      </w:r>
      <w:r>
        <w:br/>
      </w:r>
      <w:r>
        <w:rPr>
          <w:rFonts w:ascii="Consolas"/>
          <w:b w:val="false"/>
          <w:i w:val="false"/>
          <w:color w:val="000000"/>
          <w:sz w:val="20"/>
        </w:rP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r>
        <w:br/>
      </w:r>
      <w:r>
        <w:rPr>
          <w:rFonts w:ascii="Consolas"/>
          <w:b w:val="false"/>
          <w:i w:val="false"/>
          <w:color w:val="000000"/>
          <w:sz w:val="20"/>
        </w:rPr>
        <w:t>
</w:t>
      </w:r>
      <w:r>
        <w:rPr>
          <w:rFonts w:ascii="Consolas"/>
          <w:b w:val="false"/>
          <w:i w:val="false"/>
          <w:color w:val="000000"/>
          <w:sz w:val="20"/>
        </w:rPr>
        <w:t>
      5. Осы баптың </w:t>
      </w:r>
      <w:r>
        <w:rPr>
          <w:rFonts w:ascii="Consolas"/>
          <w:b w:val="false"/>
          <w:i w:val="false"/>
          <w:color w:val="000000"/>
          <w:sz w:val="20"/>
        </w:rPr>
        <w:t>4-тармағында</w:t>
      </w:r>
      <w:r>
        <w:rPr>
          <w:rFonts w:ascii="Consolas"/>
          <w:b w:val="false"/>
          <w:i w:val="false"/>
          <w:color w:val="000000"/>
          <w:sz w:val="20"/>
        </w:rPr>
        <w:t xml:space="preserve">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кірісінің есебіне жатқызылады.</w:t>
      </w:r>
      <w:r>
        <w:br/>
      </w:r>
      <w:r>
        <w:rPr>
          <w:rFonts w:ascii="Consolas"/>
          <w:b w:val="false"/>
          <w:i w:val="false"/>
          <w:color w:val="000000"/>
          <w:sz w:val="20"/>
        </w:rPr>
        <w:t>
</w:t>
      </w:r>
      <w:r>
        <w:rPr>
          <w:rFonts w:ascii="Consolas"/>
          <w:b w:val="false"/>
          <w:i w:val="false"/>
          <w:color w:val="000000"/>
          <w:sz w:val="20"/>
        </w:rPr>
        <w:t>
      6. Мемлекеттік сатып алуды ұйымдастырушы мынадай жағдайлардың бірі басталған күннен бастап:</w:t>
      </w:r>
      <w:r>
        <w:br/>
      </w:r>
      <w:r>
        <w:rPr>
          <w:rFonts w:ascii="Consolas"/>
          <w:b w:val="false"/>
          <w:i w:val="false"/>
          <w:color w:val="000000"/>
          <w:sz w:val="20"/>
        </w:rPr>
        <w:t>
      1) осы әлеуетті өнім беруші конкурсқа қатысуға өтінімдер ұсынудың соңғы мерзімі өткенге дейін өзінің конкурсқа қатысуға өтінімін қайтарып алған;</w:t>
      </w:r>
      <w:r>
        <w:br/>
      </w:r>
      <w:r>
        <w:rPr>
          <w:rFonts w:ascii="Consolas"/>
          <w:b w:val="false"/>
          <w:i w:val="false"/>
          <w:color w:val="000000"/>
          <w:sz w:val="20"/>
        </w:rPr>
        <w:t>
      2) конкурс тәсілімен мемлекеттік сатып алу қорытындысы туралы хаттамаға қол қойылған жағдайда, үш жұмыс күні ішінде әлеуетті өнім беруші енгізген конкурсқа қатысуға өтінімді қамтамасыз етуді өзіне қайтарады. Көрсетілген жағдай конкурс жеңімпазы деп айқындалған конкурсқа қатысушыға қолданылмайды;</w:t>
      </w:r>
      <w:r>
        <w:br/>
      </w:r>
      <w:r>
        <w:rPr>
          <w:rFonts w:ascii="Consolas"/>
          <w:b w:val="false"/>
          <w:i w:val="false"/>
          <w:color w:val="000000"/>
          <w:sz w:val="20"/>
        </w:rPr>
        <w:t>
      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r>
        <w:br/>
      </w:r>
      <w:r>
        <w:rPr>
          <w:rFonts w:ascii="Consolas"/>
          <w:b w:val="false"/>
          <w:i w:val="false"/>
          <w:color w:val="000000"/>
          <w:sz w:val="20"/>
        </w:rPr>
        <w:t>
</w:t>
      </w:r>
      <w:r>
        <w:rPr>
          <w:rFonts w:ascii="Consolas"/>
          <w:b w:val="false"/>
          <w:i w:val="false"/>
          <w:color w:val="000000"/>
          <w:sz w:val="20"/>
        </w:rPr>
        <w:t>
      7. Білікті әлеуетті өнім берушілер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bookmarkEnd w:id="48"/>
    <w:bookmarkStart w:name="z26" w:id="49"/>
    <w:p>
      <w:pPr>
        <w:spacing w:after="0"/>
        <w:ind w:left="0"/>
        <w:jc w:val="left"/>
      </w:pPr>
      <w:r>
        <w:rPr>
          <w:rFonts w:ascii="Consolas"/>
          <w:b w:val="false"/>
          <w:i w:val="false"/>
          <w:color w:val="000000"/>
          <w:sz w:val="20"/>
        </w:rPr>
        <w:t>
      </w:t>
      </w:r>
      <w:r>
        <w:rPr>
          <w:rFonts w:ascii="Consolas"/>
          <w:b/>
          <w:i w:val="false"/>
          <w:color w:val="000000"/>
          <w:sz w:val="20"/>
        </w:rPr>
        <w:t>26-бап. Конкурс тәсілімен мемлекеттік сатып алуды жүзеге</w:t>
      </w:r>
      <w:r>
        <w:br/>
      </w:r>
      <w:r>
        <w:rPr>
          <w:rFonts w:ascii="Consolas"/>
          <w:b w:val="false"/>
          <w:i w:val="false"/>
          <w:color w:val="000000"/>
          <w:sz w:val="20"/>
        </w:rPr>
        <w:t>
               </w:t>
      </w:r>
      <w:r>
        <w:rPr>
          <w:rFonts w:ascii="Consolas"/>
          <w:b/>
          <w:i w:val="false"/>
          <w:color w:val="000000"/>
          <w:sz w:val="20"/>
        </w:rPr>
        <w:t>асыру кезіндегі демпингке қарсы шаралар</w:t>
      </w:r>
    </w:p>
    <w:bookmarkEnd w:id="49"/>
    <w:p>
      <w:pPr>
        <w:spacing w:after="0"/>
        <w:ind w:left="0"/>
        <w:jc w:val="left"/>
      </w:pPr>
      <w:r>
        <w:rPr>
          <w:rFonts w:ascii="Consolas"/>
          <w:b w:val="false"/>
          <w:i w:val="false"/>
          <w:color w:val="000000"/>
          <w:sz w:val="20"/>
        </w:rPr>
        <w:t>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bookmarkStart w:name="z27" w:id="50"/>
    <w:p>
      <w:pPr>
        <w:spacing w:after="0"/>
        <w:ind w:left="0"/>
        <w:jc w:val="left"/>
      </w:pPr>
      <w:r>
        <w:rPr>
          <w:rFonts w:ascii="Consolas"/>
          <w:b w:val="false"/>
          <w:i w:val="false"/>
          <w:color w:val="000000"/>
          <w:sz w:val="20"/>
        </w:rPr>
        <w:t>
      </w:t>
      </w:r>
      <w:r>
        <w:rPr>
          <w:rFonts w:ascii="Consolas"/>
          <w:b/>
          <w:i w:val="false"/>
          <w:color w:val="000000"/>
          <w:sz w:val="20"/>
        </w:rPr>
        <w:t>27-бап. Конкурсқа қатысуға өтінімдерді қарау</w:t>
      </w:r>
    </w:p>
    <w:bookmarkEnd w:id="50"/>
    <w:bookmarkStart w:name="z190" w:id="51"/>
    <w:p>
      <w:pPr>
        <w:spacing w:after="0"/>
        <w:ind w:left="0"/>
        <w:jc w:val="left"/>
      </w:pPr>
      <w:r>
        <w:rPr>
          <w:rFonts w:ascii="Consolas"/>
          <w:b w:val="false"/>
          <w:i w:val="false"/>
          <w:color w:val="000000"/>
          <w:sz w:val="20"/>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r>
        <w:br/>
      </w:r>
      <w:r>
        <w:rPr>
          <w:rFonts w:ascii="Consolas"/>
          <w:b w:val="false"/>
          <w:i w:val="false"/>
          <w:color w:val="000000"/>
          <w:sz w:val="20"/>
        </w:rPr>
        <w:t>
</w:t>
      </w:r>
      <w:r>
        <w:rPr>
          <w:rFonts w:ascii="Consolas"/>
          <w:b w:val="false"/>
          <w:i w:val="false"/>
          <w:color w:val="000000"/>
          <w:sz w:val="20"/>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br/>
      </w:r>
      <w:r>
        <w:rPr>
          <w:rFonts w:ascii="Consolas"/>
          <w:b w:val="false"/>
          <w:i w:val="false"/>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br/>
      </w:r>
      <w:r>
        <w:rPr>
          <w:rFonts w:ascii="Consolas"/>
          <w:b w:val="false"/>
          <w:i w:val="false"/>
          <w:color w:val="000000"/>
          <w:sz w:val="20"/>
        </w:rPr>
        <w:t>
      Мынадай адам сарапшы бола алмайды:</w:t>
      </w:r>
      <w:r>
        <w:br/>
      </w:r>
      <w:r>
        <w:rPr>
          <w:rFonts w:ascii="Consolas"/>
          <w:b w:val="false"/>
          <w:i w:val="false"/>
          <w:color w:val="000000"/>
          <w:sz w:val="20"/>
        </w:rPr>
        <w:t>
      1) мемлекеттік сатып алу рәсімдерінің нәтижелеріне мүдделі;</w:t>
      </w:r>
      <w:r>
        <w:br/>
      </w:r>
      <w:r>
        <w:rPr>
          <w:rFonts w:ascii="Consolas"/>
          <w:b w:val="false"/>
          <w:i w:val="false"/>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rFonts w:ascii="Consolas"/>
          <w:b w:val="false"/>
          <w:i w:val="false"/>
          <w:color w:val="000000"/>
          <w:sz w:val="20"/>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r>
        <w:br/>
      </w:r>
      <w:r>
        <w:rPr>
          <w:rFonts w:ascii="Consolas"/>
          <w:b w:val="false"/>
          <w:i w:val="false"/>
          <w:color w:val="000000"/>
          <w:sz w:val="20"/>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r>
        <w:br/>
      </w:r>
      <w:r>
        <w:rPr>
          <w:rFonts w:ascii="Consolas"/>
          <w:b w:val="false"/>
          <w:i w:val="false"/>
          <w:color w:val="000000"/>
          <w:sz w:val="20"/>
        </w:rPr>
        <w:t>
      Конкурстық комиссия шешім қабылдаған кезде сарапшылардың дауыс беру құқығы болмайды.</w:t>
      </w:r>
      <w:r>
        <w:br/>
      </w:r>
      <w:r>
        <w:rPr>
          <w:rFonts w:ascii="Consolas"/>
          <w:b w:val="false"/>
          <w:i w:val="false"/>
          <w:color w:val="000000"/>
          <w:sz w:val="20"/>
        </w:rPr>
        <w:t>
      Сарапшылар ретінде ақылы негізде тартылатын адамдарды таңдау осы Заңға сәйкес жүзеге асырылады.</w:t>
      </w:r>
      <w:r>
        <w:br/>
      </w:r>
      <w:r>
        <w:rPr>
          <w:rFonts w:ascii="Consolas"/>
          <w:b w:val="false"/>
          <w:i w:val="false"/>
          <w:color w:val="000000"/>
          <w:sz w:val="20"/>
        </w:rPr>
        <w:t>
</w:t>
      </w:r>
      <w:r>
        <w:rPr>
          <w:rFonts w:ascii="Consolas"/>
          <w:b w:val="false"/>
          <w:i w:val="false"/>
          <w:color w:val="000000"/>
          <w:sz w:val="20"/>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r>
        <w:br/>
      </w:r>
      <w:r>
        <w:rPr>
          <w:rFonts w:ascii="Consolas"/>
          <w:b w:val="false"/>
          <w:i w:val="false"/>
          <w:color w:val="000000"/>
          <w:sz w:val="20"/>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r>
        <w:br/>
      </w:r>
      <w:r>
        <w:rPr>
          <w:rFonts w:ascii="Consolas"/>
          <w:b w:val="false"/>
          <w:i w:val="false"/>
          <w:color w:val="000000"/>
          <w:sz w:val="20"/>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r>
        <w:br/>
      </w:r>
      <w:r>
        <w:rPr>
          <w:rFonts w:ascii="Consolas"/>
          <w:b w:val="false"/>
          <w:i w:val="false"/>
          <w:color w:val="000000"/>
          <w:sz w:val="20"/>
        </w:rPr>
        <w:t>
</w:t>
      </w:r>
      <w:r>
        <w:rPr>
          <w:rFonts w:ascii="Consolas"/>
          <w:b w:val="false"/>
          <w:i w:val="false"/>
          <w:color w:val="000000"/>
          <w:sz w:val="20"/>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r>
        <w:br/>
      </w:r>
      <w:r>
        <w:rPr>
          <w:rFonts w:ascii="Consolas"/>
          <w:b w:val="false"/>
          <w:i w:val="false"/>
          <w:color w:val="000000"/>
          <w:sz w:val="20"/>
        </w:rPr>
        <w:t>
      Осы Заңның </w:t>
      </w:r>
      <w:r>
        <w:rPr>
          <w:rFonts w:ascii="Consolas"/>
          <w:b w:val="false"/>
          <w:i w:val="false"/>
          <w:color w:val="000000"/>
          <w:sz w:val="20"/>
        </w:rPr>
        <w:t>6-бабын</w:t>
      </w:r>
      <w:r>
        <w:rPr>
          <w:rFonts w:ascii="Consolas"/>
          <w:b w:val="false"/>
          <w:i w:val="false"/>
          <w:color w:val="000000"/>
          <w:sz w:val="20"/>
        </w:rPr>
        <w:t xml:space="preserve">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r>
        <w:br/>
      </w:r>
      <w:r>
        <w:rPr>
          <w:rFonts w:ascii="Consolas"/>
          <w:b w:val="false"/>
          <w:i w:val="false"/>
          <w:color w:val="000000"/>
          <w:sz w:val="20"/>
        </w:rPr>
        <w:t>
</w:t>
      </w:r>
      <w:r>
        <w:rPr>
          <w:rFonts w:ascii="Consolas"/>
          <w:b w:val="false"/>
          <w:i w:val="false"/>
          <w:color w:val="000000"/>
          <w:sz w:val="20"/>
        </w:rPr>
        <w:t>
      5. Осы баптың 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r>
        <w:br/>
      </w:r>
      <w:r>
        <w:rPr>
          <w:rFonts w:ascii="Consolas"/>
          <w:b w:val="false"/>
          <w:i w:val="false"/>
          <w:color w:val="000000"/>
          <w:sz w:val="20"/>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rFonts w:ascii="Consolas"/>
          <w:b w:val="false"/>
          <w:i w:val="false"/>
          <w:color w:val="000000"/>
          <w:sz w:val="20"/>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rFonts w:ascii="Consolas"/>
          <w:b w:val="false"/>
          <w:i w:val="false"/>
          <w:color w:val="000000"/>
          <w:sz w:val="20"/>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r>
        <w:br/>
      </w:r>
      <w:r>
        <w:rPr>
          <w:rFonts w:ascii="Consolas"/>
          <w:b w:val="false"/>
          <w:i w:val="false"/>
          <w:color w:val="000000"/>
          <w:sz w:val="20"/>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r>
        <w:br/>
      </w:r>
      <w:r>
        <w:rPr>
          <w:rFonts w:ascii="Consolas"/>
          <w:b w:val="false"/>
          <w:i w:val="false"/>
          <w:color w:val="000000"/>
          <w:sz w:val="20"/>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r>
        <w:br/>
      </w:r>
      <w:r>
        <w:rPr>
          <w:rFonts w:ascii="Consolas"/>
          <w:b w:val="false"/>
          <w:i w:val="false"/>
          <w:color w:val="000000"/>
          <w:sz w:val="20"/>
        </w:rPr>
        <w:t>
</w:t>
      </w:r>
      <w:r>
        <w:rPr>
          <w:rFonts w:ascii="Consolas"/>
          <w:b w:val="false"/>
          <w:i w:val="false"/>
          <w:color w:val="000000"/>
          <w:sz w:val="20"/>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r>
        <w:br/>
      </w:r>
      <w:r>
        <w:rPr>
          <w:rFonts w:ascii="Consolas"/>
          <w:b w:val="false"/>
          <w:i w:val="false"/>
          <w:color w:val="000000"/>
          <w:sz w:val="20"/>
        </w:rPr>
        <w:t>
      1) ол және (немесе) ол тартатын қосалқы мердігер (бірлесіп орындаушы) осы Заңда және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негіздер бойынша біліктілік талаптарына сәйкес келмейді деп айқындалса;</w:t>
      </w:r>
      <w:r>
        <w:br/>
      </w:r>
      <w:r>
        <w:rPr>
          <w:rFonts w:ascii="Consolas"/>
          <w:b w:val="false"/>
          <w:i w:val="false"/>
          <w:color w:val="000000"/>
          <w:sz w:val="20"/>
        </w:rPr>
        <w:t>
      2) ол осы Заңның </w:t>
      </w:r>
      <w:r>
        <w:rPr>
          <w:rFonts w:ascii="Consolas"/>
          <w:b w:val="false"/>
          <w:i w:val="false"/>
          <w:color w:val="000000"/>
          <w:sz w:val="20"/>
        </w:rPr>
        <w:t>6-бабының</w:t>
      </w:r>
      <w:r>
        <w:rPr>
          <w:rFonts w:ascii="Consolas"/>
          <w:b w:val="false"/>
          <w:i w:val="false"/>
          <w:color w:val="000000"/>
          <w:sz w:val="20"/>
        </w:rPr>
        <w:t xml:space="preserve"> талаптарын бұзса;</w:t>
      </w:r>
      <w:r>
        <w:br/>
      </w:r>
      <w:r>
        <w:rPr>
          <w:rFonts w:ascii="Consolas"/>
          <w:b w:val="false"/>
          <w:i w:val="false"/>
          <w:color w:val="000000"/>
          <w:sz w:val="20"/>
        </w:rPr>
        <w:t>
      3) оның конкурсқа қатысуға өтінімі осы Заңда және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r>
        <w:br/>
      </w:r>
      <w:r>
        <w:rPr>
          <w:rFonts w:ascii="Consolas"/>
          <w:b w:val="false"/>
          <w:i w:val="false"/>
          <w:color w:val="000000"/>
          <w:sz w:val="20"/>
        </w:rPr>
        <w:t>
</w:t>
      </w:r>
      <w:r>
        <w:rPr>
          <w:rFonts w:ascii="Consolas"/>
          <w:b w:val="false"/>
          <w:i w:val="false"/>
          <w:color w:val="000000"/>
          <w:sz w:val="20"/>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r>
        <w:br/>
      </w:r>
      <w:r>
        <w:rPr>
          <w:rFonts w:ascii="Consolas"/>
          <w:b w:val="false"/>
          <w:i w:val="false"/>
          <w:color w:val="000000"/>
          <w:sz w:val="20"/>
        </w:rPr>
        <w:t>
</w:t>
      </w:r>
      <w:r>
        <w:rPr>
          <w:rFonts w:ascii="Consolas"/>
          <w:b w:val="false"/>
          <w:i w:val="false"/>
          <w:color w:val="000000"/>
          <w:sz w:val="20"/>
        </w:rPr>
        <w:t>
      8. Конкурстық комиссия конкурсқа қатысуға өтінімдерді қайтадан қарау нәтижелері бойынша:</w:t>
      </w:r>
      <w:r>
        <w:br/>
      </w:r>
      <w:r>
        <w:rPr>
          <w:rFonts w:ascii="Consolas"/>
          <w:b w:val="false"/>
          <w:i w:val="false"/>
          <w:color w:val="000000"/>
          <w:sz w:val="20"/>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r>
        <w:br/>
      </w:r>
      <w:r>
        <w:rPr>
          <w:rFonts w:ascii="Consolas"/>
          <w:b w:val="false"/>
          <w:i w:val="false"/>
          <w:color w:val="000000"/>
          <w:sz w:val="20"/>
        </w:rPr>
        <w:t>
      2) конкурстық баға ұсынысына осы Заңның 21-бабының 4-тармағында көзделген өлшемшарттардың салыстырмалы мәндерін қолданады.</w:t>
      </w:r>
      <w:r>
        <w:br/>
      </w:r>
      <w:r>
        <w:rPr>
          <w:rFonts w:ascii="Consolas"/>
          <w:b w:val="false"/>
          <w:i w:val="false"/>
          <w:color w:val="000000"/>
          <w:sz w:val="20"/>
        </w:rPr>
        <w:t>
</w:t>
      </w:r>
      <w:r>
        <w:rPr>
          <w:rFonts w:ascii="Consolas"/>
          <w:b w:val="false"/>
          <w:i w:val="false"/>
          <w:color w:val="000000"/>
          <w:sz w:val="20"/>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r>
        <w:br/>
      </w:r>
      <w:r>
        <w:rPr>
          <w:rFonts w:ascii="Consolas"/>
          <w:b w:val="false"/>
          <w:i w:val="false"/>
          <w:color w:val="000000"/>
          <w:sz w:val="20"/>
        </w:rPr>
        <w:t>
</w:t>
      </w:r>
      <w:r>
        <w:rPr>
          <w:rFonts w:ascii="Consolas"/>
          <w:b w:val="false"/>
          <w:i w:val="false"/>
          <w:color w:val="000000"/>
          <w:sz w:val="20"/>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r>
        <w:br/>
      </w:r>
      <w:r>
        <w:rPr>
          <w:rFonts w:ascii="Consolas"/>
          <w:b w:val="false"/>
          <w:i w:val="false"/>
          <w:color w:val="000000"/>
          <w:sz w:val="20"/>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r>
        <w:br/>
      </w:r>
      <w:r>
        <w:rPr>
          <w:rFonts w:ascii="Consolas"/>
          <w:b w:val="false"/>
          <w:i w:val="false"/>
          <w:color w:val="000000"/>
          <w:sz w:val="20"/>
        </w:rPr>
        <w:t>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bookmarkEnd w:id="51"/>
    <w:bookmarkStart w:name="z28" w:id="52"/>
    <w:p>
      <w:pPr>
        <w:spacing w:after="0"/>
        <w:ind w:left="0"/>
        <w:jc w:val="left"/>
      </w:pPr>
      <w:r>
        <w:rPr>
          <w:rFonts w:ascii="Consolas"/>
          <w:b w:val="false"/>
          <w:i w:val="false"/>
          <w:color w:val="000000"/>
          <w:sz w:val="20"/>
        </w:rPr>
        <w:t>
      </w:t>
      </w:r>
      <w:r>
        <w:rPr>
          <w:rFonts w:ascii="Consolas"/>
          <w:b/>
          <w:i w:val="false"/>
          <w:color w:val="000000"/>
          <w:sz w:val="20"/>
        </w:rPr>
        <w:t>28-бап. Конкурс тәсілімен мемлекеттік сатып алу</w:t>
      </w:r>
      <w:r>
        <w:br/>
      </w:r>
      <w:r>
        <w:rPr>
          <w:rFonts w:ascii="Consolas"/>
          <w:b w:val="false"/>
          <w:i w:val="false"/>
          <w:color w:val="000000"/>
          <w:sz w:val="20"/>
        </w:rPr>
        <w:t>
               </w:t>
      </w:r>
      <w:r>
        <w:rPr>
          <w:rFonts w:ascii="Consolas"/>
          <w:b/>
          <w:i w:val="false"/>
          <w:color w:val="000000"/>
          <w:sz w:val="20"/>
        </w:rPr>
        <w:t>қорытындысы туралы хаттама</w:t>
      </w:r>
    </w:p>
    <w:bookmarkEnd w:id="52"/>
    <w:bookmarkStart w:name="z200" w:id="53"/>
    <w:p>
      <w:pPr>
        <w:spacing w:after="0"/>
        <w:ind w:left="0"/>
        <w:jc w:val="left"/>
      </w:pPr>
      <w:r>
        <w:rPr>
          <w:rFonts w:ascii="Consolas"/>
          <w:b w:val="false"/>
          <w:i w:val="false"/>
          <w:color w:val="000000"/>
          <w:sz w:val="20"/>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r>
        <w:br/>
      </w:r>
      <w:r>
        <w:rPr>
          <w:rFonts w:ascii="Consolas"/>
          <w:b w:val="false"/>
          <w:i w:val="false"/>
          <w:color w:val="000000"/>
          <w:sz w:val="20"/>
        </w:rPr>
        <w:t>
</w:t>
      </w:r>
      <w:r>
        <w:rPr>
          <w:rFonts w:ascii="Consolas"/>
          <w:b w:val="false"/>
          <w:i w:val="false"/>
          <w:color w:val="000000"/>
          <w:sz w:val="20"/>
        </w:rPr>
        <w:t>
      2. Конкурс тәсілімен мемлекеттік сатып алу қорытындысы туралы хаттамада мынадай:</w:t>
      </w:r>
      <w:r>
        <w:br/>
      </w:r>
      <w:r>
        <w:rPr>
          <w:rFonts w:ascii="Consolas"/>
          <w:b w:val="false"/>
          <w:i w:val="false"/>
          <w:color w:val="000000"/>
          <w:sz w:val="20"/>
        </w:rPr>
        <w:t>
      1) конкурсқа қатысуға өтінімдерді біліктілік талаптары мен конкурстық құжаттаманың талаптарына сәйкес келтіру туралы;</w:t>
      </w:r>
      <w:r>
        <w:br/>
      </w:r>
      <w:r>
        <w:rPr>
          <w:rFonts w:ascii="Consolas"/>
          <w:b w:val="false"/>
          <w:i w:val="false"/>
          <w:color w:val="000000"/>
          <w:sz w:val="20"/>
        </w:rPr>
        <w:t>
      2) осы Заңның 27-бабы </w:t>
      </w:r>
      <w:r>
        <w:rPr>
          <w:rFonts w:ascii="Consolas"/>
          <w:b w:val="false"/>
          <w:i w:val="false"/>
          <w:color w:val="000000"/>
          <w:sz w:val="20"/>
        </w:rPr>
        <w:t>5-тармағының</w:t>
      </w:r>
      <w:r>
        <w:rPr>
          <w:rFonts w:ascii="Consolas"/>
          <w:b w:val="false"/>
          <w:i w:val="false"/>
          <w:color w:val="000000"/>
          <w:sz w:val="20"/>
        </w:rPr>
        <w:t xml:space="preserve"> 1) және 2) тармақшаларына сәйкес конкурстық комиссияның сұрау салулары туралы;</w:t>
      </w:r>
      <w:r>
        <w:br/>
      </w:r>
      <w:r>
        <w:rPr>
          <w:rFonts w:ascii="Consolas"/>
          <w:b w:val="false"/>
          <w:i w:val="false"/>
          <w:color w:val="000000"/>
          <w:sz w:val="20"/>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r>
        <w:br/>
      </w:r>
      <w:r>
        <w:rPr>
          <w:rFonts w:ascii="Consolas"/>
          <w:b w:val="false"/>
          <w:i w:val="false"/>
          <w:color w:val="000000"/>
          <w:sz w:val="20"/>
        </w:rPr>
        <w:t>
      4)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өзге де мәліметтер қамтылуға тиіс.</w:t>
      </w:r>
      <w:r>
        <w:br/>
      </w:r>
      <w:r>
        <w:rPr>
          <w:rFonts w:ascii="Consolas"/>
          <w:b w:val="false"/>
          <w:i w:val="false"/>
          <w:color w:val="000000"/>
          <w:sz w:val="20"/>
        </w:rPr>
        <w:t>
</w:t>
      </w:r>
      <w:r>
        <w:rPr>
          <w:rFonts w:ascii="Consolas"/>
          <w:b w:val="false"/>
          <w:i w:val="false"/>
          <w:color w:val="000000"/>
          <w:sz w:val="20"/>
        </w:rPr>
        <w:t>
      3. Конкурсқа қатысушы конкурс тәсілімен мемлекеттік сатып алу қорытындысы туралы хаттамаға Заңда белгіленген тәртіппен шағымдана алады.</w:t>
      </w:r>
    </w:p>
    <w:bookmarkEnd w:id="53"/>
    <w:bookmarkStart w:name="z29" w:id="54"/>
    <w:p>
      <w:pPr>
        <w:spacing w:after="0"/>
        <w:ind w:left="0"/>
        <w:jc w:val="left"/>
      </w:pPr>
      <w:r>
        <w:rPr>
          <w:rFonts w:ascii="Consolas"/>
          <w:b w:val="false"/>
          <w:i w:val="false"/>
          <w:color w:val="000000"/>
          <w:sz w:val="20"/>
        </w:rPr>
        <w:t>
      </w:t>
      </w:r>
      <w:r>
        <w:rPr>
          <w:rFonts w:ascii="Consolas"/>
          <w:b/>
          <w:i w:val="false"/>
          <w:color w:val="000000"/>
          <w:sz w:val="20"/>
        </w:rPr>
        <w:t>29-бап. Конкурс тәсілімен мемлекеттік сатып алуды</w:t>
      </w:r>
      <w:r>
        <w:br/>
      </w:r>
      <w:r>
        <w:rPr>
          <w:rFonts w:ascii="Consolas"/>
          <w:b w:val="false"/>
          <w:i w:val="false"/>
          <w:color w:val="000000"/>
          <w:sz w:val="20"/>
        </w:rPr>
        <w:t>
               </w:t>
      </w:r>
      <w:r>
        <w:rPr>
          <w:rFonts w:ascii="Consolas"/>
          <w:b/>
          <w:i w:val="false"/>
          <w:color w:val="000000"/>
          <w:sz w:val="20"/>
        </w:rPr>
        <w:t>өткізілмеді деп танудың негіздері мен салдарлары</w:t>
      </w:r>
    </w:p>
    <w:bookmarkEnd w:id="54"/>
    <w:bookmarkStart w:name="z203" w:id="55"/>
    <w:p>
      <w:pPr>
        <w:spacing w:after="0"/>
        <w:ind w:left="0"/>
        <w:jc w:val="left"/>
      </w:pPr>
      <w:r>
        <w:rPr>
          <w:rFonts w:ascii="Consolas"/>
          <w:b w:val="false"/>
          <w:i w:val="false"/>
          <w:color w:val="000000"/>
          <w:sz w:val="20"/>
        </w:rPr>
        <w:t>
      1. Конкурс тәсілімен мемлекеттік сатып алу мынадай негіздердің бірі бойынша:</w:t>
      </w:r>
      <w:r>
        <w:br/>
      </w:r>
      <w:r>
        <w:rPr>
          <w:rFonts w:ascii="Consolas"/>
          <w:b w:val="false"/>
          <w:i w:val="false"/>
          <w:color w:val="000000"/>
          <w:sz w:val="20"/>
        </w:rPr>
        <w:t>
      1) конкурсқа қатысуға ұсынылған өтінімдер болмағанда;</w:t>
      </w:r>
      <w:r>
        <w:br/>
      </w:r>
      <w:r>
        <w:rPr>
          <w:rFonts w:ascii="Consolas"/>
          <w:b w:val="false"/>
          <w:i w:val="false"/>
          <w:color w:val="000000"/>
          <w:sz w:val="20"/>
        </w:rPr>
        <w:t>
      2) конкурсқа қатысуға екеуден аз өтінім ұсынылғанда;</w:t>
      </w:r>
      <w:r>
        <w:br/>
      </w:r>
      <w:r>
        <w:rPr>
          <w:rFonts w:ascii="Consolas"/>
          <w:b w:val="false"/>
          <w:i w:val="false"/>
          <w:color w:val="000000"/>
          <w:sz w:val="20"/>
        </w:rPr>
        <w:t>
      3) егер конкурсқа қатысуға бірде-бір әлеуетті өнім беруші жіберілмесе;</w:t>
      </w:r>
      <w:r>
        <w:br/>
      </w:r>
      <w:r>
        <w:rPr>
          <w:rFonts w:ascii="Consolas"/>
          <w:b w:val="false"/>
          <w:i w:val="false"/>
          <w:color w:val="000000"/>
          <w:sz w:val="20"/>
        </w:rPr>
        <w:t>
      4) егер конкурсқа қатысуға бір әлеуетті өнім беруші жіберілсе, өткізілмеді деп танылады.</w:t>
      </w:r>
      <w:r>
        <w:br/>
      </w:r>
      <w:r>
        <w:rPr>
          <w:rFonts w:ascii="Consolas"/>
          <w:b w:val="false"/>
          <w:i w:val="false"/>
          <w:color w:val="000000"/>
          <w:sz w:val="20"/>
        </w:rPr>
        <w:t>
</w:t>
      </w:r>
      <w:r>
        <w:rPr>
          <w:rFonts w:ascii="Consolas"/>
          <w:b w:val="false"/>
          <w:i w:val="false"/>
          <w:color w:val="000000"/>
          <w:sz w:val="20"/>
        </w:rPr>
        <w:t>
      2. Егер конкурс тәсілімен мемлекеттік сатып алу өткізілмеді деп танылса, тапсырыс беруші мынадай шешімдердің бірін қабылдайды:</w:t>
      </w:r>
      <w:r>
        <w:br/>
      </w:r>
      <w:r>
        <w:rPr>
          <w:rFonts w:ascii="Consolas"/>
          <w:b w:val="false"/>
          <w:i w:val="false"/>
          <w:color w:val="000000"/>
          <w:sz w:val="20"/>
        </w:rPr>
        <w:t>
      1) конкурс тәсілімен мемлекеттік сатып алуды қайтадан өткізу туралы;</w:t>
      </w:r>
      <w:r>
        <w:br/>
      </w:r>
      <w:r>
        <w:rPr>
          <w:rFonts w:ascii="Consolas"/>
          <w:b w:val="false"/>
          <w:i w:val="false"/>
          <w:color w:val="000000"/>
          <w:sz w:val="20"/>
        </w:rPr>
        <w:t>
      2) конкурстық құжаттаманы өзгерту және конкурс тәсілімен мемлекеттік сатып алуды қайтадан өткізу туралы;</w:t>
      </w:r>
      <w:r>
        <w:br/>
      </w:r>
      <w:r>
        <w:rPr>
          <w:rFonts w:ascii="Consolas"/>
          <w:b w:val="false"/>
          <w:i w:val="false"/>
          <w:color w:val="000000"/>
          <w:sz w:val="20"/>
        </w:rPr>
        <w:t>
      3) мемлекеттік сатып алуды бір көзден алу тәсілімен жүзеге асыру туралы.</w:t>
      </w:r>
      <w:r>
        <w:br/>
      </w:r>
      <w:r>
        <w:rPr>
          <w:rFonts w:ascii="Consolas"/>
          <w:b w:val="false"/>
          <w:i w:val="false"/>
          <w:color w:val="000000"/>
          <w:sz w:val="20"/>
        </w:rPr>
        <w:t>
</w:t>
      </w:r>
      <w:r>
        <w:rPr>
          <w:rFonts w:ascii="Consolas"/>
          <w:b w:val="false"/>
          <w:i w:val="false"/>
          <w:color w:val="000000"/>
          <w:sz w:val="20"/>
        </w:rPr>
        <w:t>
      3. Тапсырыс беруші конкурс тәсілімен мемлекеттік сатып алудың өткізілмеуі бойынша бір көзден алу тәсілімен мемлекеттік сатып алуды мынадай:</w:t>
      </w:r>
      <w:r>
        <w:br/>
      </w:r>
      <w:r>
        <w:rPr>
          <w:rFonts w:ascii="Consolas"/>
          <w:b w:val="false"/>
          <w:i w:val="false"/>
          <w:color w:val="000000"/>
          <w:sz w:val="20"/>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r>
        <w:br/>
      </w:r>
      <w:r>
        <w:rPr>
          <w:rFonts w:ascii="Consolas"/>
          <w:b w:val="false"/>
          <w:i w:val="false"/>
          <w:color w:val="000000"/>
          <w:sz w:val="20"/>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r>
        <w:br/>
      </w:r>
      <w:r>
        <w:rPr>
          <w:rFonts w:ascii="Consolas"/>
          <w:b w:val="false"/>
          <w:i w:val="false"/>
          <w:color w:val="000000"/>
          <w:sz w:val="20"/>
        </w:rPr>
        <w:t>
      3) егер конкурсқа қатысуға бірде-бір әлеуетті өнім беруші жіберілмесе, жүзеге асырылады. Бұл ретте бір көзден алу тәсілімен мемлекеттік сатып алуға қатысуға шақырту, осы Заңның </w:t>
      </w:r>
      <w:r>
        <w:rPr>
          <w:rFonts w:ascii="Consolas"/>
          <w:b w:val="false"/>
          <w:i w:val="false"/>
          <w:color w:val="000000"/>
          <w:sz w:val="20"/>
        </w:rPr>
        <w:t>6-бабының</w:t>
      </w:r>
      <w:r>
        <w:rPr>
          <w:rFonts w:ascii="Consolas"/>
          <w:b w:val="false"/>
          <w:i w:val="false"/>
          <w:color w:val="000000"/>
          <w:sz w:val="20"/>
        </w:rPr>
        <w:t xml:space="preserve">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r>
        <w:br/>
      </w:r>
      <w:r>
        <w:rPr>
          <w:rFonts w:ascii="Consolas"/>
          <w:b w:val="false"/>
          <w:i w:val="false"/>
          <w:color w:val="000000"/>
          <w:sz w:val="20"/>
        </w:rPr>
        <w:t>
      4) егер конкурсқа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берушіге жіберіледі және мемлекеттік сатып алу туралы жасалған шарттың бағасы оның конкурстық баға ұсынысынан аспауға тиіс.</w:t>
      </w:r>
    </w:p>
    <w:bookmarkEnd w:id="55"/>
    <w:bookmarkStart w:name="z30" w:id="56"/>
    <w:p>
      <w:pPr>
        <w:spacing w:after="0"/>
        <w:ind w:left="0"/>
        <w:jc w:val="left"/>
      </w:pPr>
      <w:r>
        <w:rPr>
          <w:rFonts w:ascii="Consolas"/>
          <w:b w:val="false"/>
          <w:i w:val="false"/>
          <w:color w:val="000000"/>
          <w:sz w:val="20"/>
        </w:rPr>
        <w:t>
      </w:t>
      </w:r>
      <w:r>
        <w:rPr>
          <w:rFonts w:ascii="Consolas"/>
          <w:b/>
          <w:i w:val="false"/>
          <w:color w:val="000000"/>
          <w:sz w:val="20"/>
        </w:rPr>
        <w:t>30-бап. Екі кезеңдік рәсімдерді пайдалана отырып, конкурс</w:t>
      </w:r>
      <w:r>
        <w:br/>
      </w:r>
      <w:r>
        <w:rPr>
          <w:rFonts w:ascii="Consolas"/>
          <w:b w:val="false"/>
          <w:i w:val="false"/>
          <w:color w:val="000000"/>
          <w:sz w:val="20"/>
        </w:rPr>
        <w:t>
               </w:t>
      </w:r>
      <w:r>
        <w:rPr>
          <w:rFonts w:ascii="Consolas"/>
          <w:b/>
          <w:i w:val="false"/>
          <w:color w:val="000000"/>
          <w:sz w:val="20"/>
        </w:rPr>
        <w:t>тәсілімен мемлекеттік сатып алуды жүзеге асырудың</w:t>
      </w:r>
      <w:r>
        <w:br/>
      </w:r>
      <w:r>
        <w:rPr>
          <w:rFonts w:ascii="Consolas"/>
          <w:b w:val="false"/>
          <w:i w:val="false"/>
          <w:color w:val="000000"/>
          <w:sz w:val="20"/>
        </w:rPr>
        <w:t>
               </w:t>
      </w:r>
      <w:r>
        <w:rPr>
          <w:rFonts w:ascii="Consolas"/>
          <w:b/>
          <w:i w:val="false"/>
          <w:color w:val="000000"/>
          <w:sz w:val="20"/>
        </w:rPr>
        <w:t>ерекшеліктері</w:t>
      </w:r>
    </w:p>
    <w:bookmarkEnd w:id="56"/>
    <w:bookmarkStart w:name="z206" w:id="57"/>
    <w:p>
      <w:pPr>
        <w:spacing w:after="0"/>
        <w:ind w:left="0"/>
        <w:jc w:val="left"/>
      </w:pPr>
      <w:r>
        <w:rPr>
          <w:rFonts w:ascii="Consolas"/>
          <w:b w:val="false"/>
          <w:i w:val="false"/>
          <w:color w:val="000000"/>
          <w:sz w:val="20"/>
        </w:rPr>
        <w:t>
      1. Екі кезеңдік рәсімдерді пайдалана отырып, конкурс тәсілімен мемлекеттік сатып алу мынадай:</w:t>
      </w:r>
      <w:r>
        <w:br/>
      </w:r>
      <w:r>
        <w:rPr>
          <w:rFonts w:ascii="Consolas"/>
          <w:b w:val="false"/>
          <w:i w:val="false"/>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r>
        <w:br/>
      </w:r>
      <w:r>
        <w:rPr>
          <w:rFonts w:ascii="Consolas"/>
          <w:b w:val="false"/>
          <w:i w:val="false"/>
          <w:color w:val="000000"/>
          <w:sz w:val="20"/>
        </w:rPr>
        <w:t>
      2) зерттеулер, эксперименттер, іздестірулер жүргізу немесе әзірлемелер жасау қажет болған;</w:t>
      </w:r>
      <w:r>
        <w:br/>
      </w:r>
      <w:r>
        <w:rPr>
          <w:rFonts w:ascii="Consolas"/>
          <w:b w:val="false"/>
          <w:i w:val="false"/>
          <w:color w:val="000000"/>
          <w:sz w:val="20"/>
        </w:rPr>
        <w:t>
      3) инновациялық және жоғары технологиялық тауарлар, жұмыстар, көрсетілетін қызметтер сатып алынған жағдайларда жүзеге асырылуы мүмкін.</w:t>
      </w:r>
      <w:r>
        <w:br/>
      </w:r>
      <w:r>
        <w:rPr>
          <w:rFonts w:ascii="Consolas"/>
          <w:b w:val="false"/>
          <w:i w:val="false"/>
          <w:color w:val="000000"/>
          <w:sz w:val="20"/>
        </w:rPr>
        <w:t>
</w:t>
      </w:r>
      <w:r>
        <w:rPr>
          <w:rFonts w:ascii="Consolas"/>
          <w:b w:val="false"/>
          <w:i w:val="false"/>
          <w:color w:val="000000"/>
          <w:sz w:val="20"/>
        </w:rPr>
        <w:t>
      2. Екі кезеңдік рәсімдерді пайдалана отырып, конкурс тәсілімен мемлекеттік сатып алу мынадай дәйекті кезеңдердің жиынтығын білдіреді:</w:t>
      </w:r>
      <w:r>
        <w:br/>
      </w:r>
      <w:r>
        <w:rPr>
          <w:rFonts w:ascii="Consolas"/>
          <w:b w:val="false"/>
          <w:i w:val="false"/>
          <w:color w:val="000000"/>
          <w:sz w:val="20"/>
        </w:rPr>
        <w:t>
      1) бірінші кезеңде мынадай іс-шаралар жүзеге асырылады:</w:t>
      </w:r>
      <w:r>
        <w:br/>
      </w:r>
      <w:r>
        <w:rPr>
          <w:rFonts w:ascii="Consolas"/>
          <w:b w:val="false"/>
          <w:i w:val="false"/>
          <w:color w:val="000000"/>
          <w:sz w:val="20"/>
        </w:rPr>
        <w:t>
      тапсырыс берушінің мемлекеттік сатып алуды ұйымдастырушыны айқындауы;</w:t>
      </w:r>
      <w:r>
        <w:br/>
      </w:r>
      <w:r>
        <w:rPr>
          <w:rFonts w:ascii="Consolas"/>
          <w:b w:val="false"/>
          <w:i w:val="false"/>
          <w:color w:val="000000"/>
          <w:sz w:val="20"/>
        </w:rPr>
        <w:t>
      мемлекеттік сатып алуды ұйымдастырушының сараптама комиссиясын құруы не сарапшыны айқындауы;</w:t>
      </w:r>
      <w:r>
        <w:br/>
      </w:r>
      <w:r>
        <w:rPr>
          <w:rFonts w:ascii="Consolas"/>
          <w:b w:val="false"/>
          <w:i w:val="false"/>
          <w:color w:val="000000"/>
          <w:sz w:val="20"/>
        </w:rPr>
        <w:t>
      тапсырыс берушінің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r>
        <w:br/>
      </w:r>
      <w:r>
        <w:rPr>
          <w:rFonts w:ascii="Consolas"/>
          <w:b w:val="false"/>
          <w:i w:val="false"/>
          <w:color w:val="000000"/>
          <w:sz w:val="20"/>
        </w:rPr>
        <w:t>
      екі кезеңдік рәсімдерді пайдалана отырып, конкурс тәсілімен мемлекеттік сатып алуды жүзеге асыру туралы хабарландыруды мемлекеттік сатып алу веб-порталында орналастыру;</w:t>
      </w:r>
      <w:r>
        <w:br/>
      </w:r>
      <w:r>
        <w:rPr>
          <w:rFonts w:ascii="Consolas"/>
          <w:b w:val="false"/>
          <w:i w:val="false"/>
          <w:color w:val="000000"/>
          <w:sz w:val="20"/>
        </w:rPr>
        <w:t>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r>
        <w:br/>
      </w:r>
      <w:r>
        <w:rPr>
          <w:rFonts w:ascii="Consolas"/>
          <w:b w:val="false"/>
          <w:i w:val="false"/>
          <w:color w:val="000000"/>
          <w:sz w:val="20"/>
        </w:rPr>
        <w:t>
      әлеуетті өнім берушілердің техникалық тапсырмаға сәйкес әзірленген техникалық ұсыныстарды беруі;</w:t>
      </w:r>
      <w:r>
        <w:br/>
      </w:r>
      <w:r>
        <w:rPr>
          <w:rFonts w:ascii="Consolas"/>
          <w:b w:val="false"/>
          <w:i w:val="false"/>
          <w:color w:val="000000"/>
          <w:sz w:val="20"/>
        </w:rPr>
        <w:t>
      сараптама комиссиясының не сарапшының әлеуетті өнім берушілердің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r>
        <w:br/>
      </w:r>
      <w:r>
        <w:rPr>
          <w:rFonts w:ascii="Consolas"/>
          <w:b w:val="false"/>
          <w:i w:val="false"/>
          <w:color w:val="000000"/>
          <w:sz w:val="20"/>
        </w:rPr>
        <w:t>
      сараптама комиссиясының не сарапшының сатып алынатын тауарлардың, жұмыстардың, көрсетілетін қызметтердің техникалық өзіндік ерекшелігін әзірлеуі;</w:t>
      </w:r>
      <w:r>
        <w:br/>
      </w:r>
      <w:r>
        <w:rPr>
          <w:rFonts w:ascii="Consolas"/>
          <w:b w:val="false"/>
          <w:i w:val="false"/>
          <w:color w:val="000000"/>
          <w:sz w:val="20"/>
        </w:rPr>
        <w:t>
      мемлекеттік сатып алуды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r>
        <w:br/>
      </w:r>
      <w:r>
        <w:rPr>
          <w:rFonts w:ascii="Consolas"/>
          <w:b w:val="false"/>
          <w:i w:val="false"/>
          <w:color w:val="000000"/>
          <w:sz w:val="20"/>
        </w:rPr>
        <w:t>
      мемлекеттік сатып алуды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r>
        <w:br/>
      </w:r>
      <w:r>
        <w:rPr>
          <w:rFonts w:ascii="Consolas"/>
          <w:b w:val="false"/>
          <w:i w:val="false"/>
          <w:color w:val="000000"/>
          <w:sz w:val="20"/>
        </w:rPr>
        <w:t>
      2) екінші кезеңде конкурс тәсілімен мемлекеттік сатып алуды өткізу үшін көзделген іс-шаралар жүзеге асырылады.</w:t>
      </w:r>
      <w:r>
        <w:br/>
      </w:r>
      <w:r>
        <w:rPr>
          <w:rFonts w:ascii="Consolas"/>
          <w:b w:val="false"/>
          <w:i w:val="false"/>
          <w:color w:val="000000"/>
          <w:sz w:val="20"/>
        </w:rPr>
        <w:t>
</w:t>
      </w:r>
      <w:r>
        <w:rPr>
          <w:rFonts w:ascii="Consolas"/>
          <w:b w:val="false"/>
          <w:i w:val="false"/>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r>
        <w:br/>
      </w:r>
      <w:r>
        <w:rPr>
          <w:rFonts w:ascii="Consolas"/>
          <w:b w:val="false"/>
          <w:i w:val="false"/>
          <w:color w:val="000000"/>
          <w:sz w:val="20"/>
        </w:rPr>
        <w:t>
</w:t>
      </w:r>
      <w:r>
        <w:rPr>
          <w:rFonts w:ascii="Consolas"/>
          <w:b w:val="false"/>
          <w:i w:val="false"/>
          <w:color w:val="000000"/>
          <w:sz w:val="20"/>
        </w:rPr>
        <w:t>
      4. Екі кезеңдік рәсімдерді пайдалана отырып, конкурс тәсілімен мемлекеттік сатып алуды жүзеге асыру тәртібі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айқындалады.</w:t>
      </w:r>
    </w:p>
    <w:bookmarkEnd w:id="57"/>
    <w:bookmarkStart w:name="z31" w:id="58"/>
    <w:p>
      <w:pPr>
        <w:spacing w:after="0"/>
        <w:ind w:left="0"/>
        <w:jc w:val="left"/>
      </w:pPr>
      <w:r>
        <w:rPr>
          <w:rFonts w:ascii="Consolas"/>
          <w:b w:val="false"/>
          <w:i w:val="false"/>
          <w:color w:val="000000"/>
          <w:sz w:val="20"/>
        </w:rPr>
        <w:t>
      </w:t>
      </w:r>
      <w:r>
        <w:rPr>
          <w:rFonts w:ascii="Consolas"/>
          <w:b/>
          <w:i w:val="false"/>
          <w:color w:val="000000"/>
          <w:sz w:val="20"/>
        </w:rPr>
        <w:t>31-бап. Біліктілікті алдын ала іріктеумен жүргізілетін</w:t>
      </w:r>
      <w:r>
        <w:br/>
      </w:r>
      <w:r>
        <w:rPr>
          <w:rFonts w:ascii="Consolas"/>
          <w:b w:val="false"/>
          <w:i w:val="false"/>
          <w:color w:val="000000"/>
          <w:sz w:val="20"/>
        </w:rPr>
        <w:t>
               </w:t>
      </w:r>
      <w:r>
        <w:rPr>
          <w:rFonts w:ascii="Consolas"/>
          <w:b/>
          <w:i w:val="false"/>
          <w:color w:val="000000"/>
          <w:sz w:val="20"/>
        </w:rPr>
        <w:t>конкурс тәсілімен мемлекеттік сатып алуды жүзеге</w:t>
      </w:r>
      <w:r>
        <w:br/>
      </w:r>
      <w:r>
        <w:rPr>
          <w:rFonts w:ascii="Consolas"/>
          <w:b w:val="false"/>
          <w:i w:val="false"/>
          <w:color w:val="000000"/>
          <w:sz w:val="20"/>
        </w:rPr>
        <w:t>
               </w:t>
      </w:r>
      <w:r>
        <w:rPr>
          <w:rFonts w:ascii="Consolas"/>
          <w:b/>
          <w:i w:val="false"/>
          <w:color w:val="000000"/>
          <w:sz w:val="20"/>
        </w:rPr>
        <w:t>асырудың ерекшеліктері</w:t>
      </w:r>
    </w:p>
    <w:bookmarkEnd w:id="58"/>
    <w:bookmarkStart w:name="z210" w:id="59"/>
    <w:p>
      <w:pPr>
        <w:spacing w:after="0"/>
        <w:ind w:left="0"/>
        <w:jc w:val="left"/>
      </w:pPr>
      <w:r>
        <w:rPr>
          <w:rFonts w:ascii="Consolas"/>
          <w:b w:val="false"/>
          <w:i w:val="false"/>
          <w:color w:val="000000"/>
          <w:sz w:val="20"/>
        </w:rPr>
        <w:t>
      1. Біліктілікті алдын ала іріктеумен жүргізілетін конкурс тәсілімен мемлекеттік сатып алу уәкілетті орган бекіткен тауарлардың, жұмыстардың, көрсетілетін қызметтердің тізбесі бойынша жүзеге асырылады.</w:t>
      </w:r>
      <w:r>
        <w:br/>
      </w:r>
      <w:r>
        <w:rPr>
          <w:rFonts w:ascii="Consolas"/>
          <w:b w:val="false"/>
          <w:i w:val="false"/>
          <w:color w:val="000000"/>
          <w:sz w:val="20"/>
        </w:rPr>
        <w:t>
</w:t>
      </w:r>
      <w:r>
        <w:rPr>
          <w:rFonts w:ascii="Consolas"/>
          <w:b w:val="false"/>
          <w:i w:val="false"/>
          <w:color w:val="000000"/>
          <w:sz w:val="20"/>
        </w:rPr>
        <w:t>
      2. Біліктілікті алдын ала іріктеумен жүргізілетін конкурс тәсілімен мемлекеттік сатып алу мынадай дәйектілікпен жүзеге асырылады:</w:t>
      </w:r>
      <w:r>
        <w:br/>
      </w:r>
      <w:r>
        <w:rPr>
          <w:rFonts w:ascii="Consolas"/>
          <w:b w:val="false"/>
          <w:i w:val="false"/>
          <w:color w:val="000000"/>
          <w:sz w:val="20"/>
        </w:rP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r>
        <w:br/>
      </w:r>
      <w:r>
        <w:rPr>
          <w:rFonts w:ascii="Consolas"/>
          <w:b w:val="false"/>
          <w:i w:val="false"/>
          <w:color w:val="000000"/>
          <w:sz w:val="20"/>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r>
        <w:br/>
      </w:r>
      <w:r>
        <w:rPr>
          <w:rFonts w:ascii="Consolas"/>
          <w:b w:val="false"/>
          <w:i w:val="false"/>
          <w:color w:val="000000"/>
          <w:sz w:val="20"/>
        </w:rPr>
        <w:t>
</w:t>
      </w:r>
      <w:r>
        <w:rPr>
          <w:rFonts w:ascii="Consolas"/>
          <w:b w:val="false"/>
          <w:i w:val="false"/>
          <w:color w:val="000000"/>
          <w:sz w:val="20"/>
        </w:rPr>
        <w:t>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w:t>
      </w:r>
      <w:r>
        <w:rPr>
          <w:rFonts w:ascii="Consolas"/>
          <w:b w:val="false"/>
          <w:i w:val="false"/>
          <w:color w:val="000000"/>
          <w:sz w:val="20"/>
        </w:rPr>
        <w:t>20</w:t>
      </w:r>
      <w:r>
        <w:rPr>
          <w:rFonts w:ascii="Consolas"/>
          <w:b w:val="false"/>
          <w:i w:val="false"/>
          <w:color w:val="000000"/>
          <w:sz w:val="20"/>
        </w:rPr>
        <w:t>, </w:t>
      </w:r>
      <w:r>
        <w:rPr>
          <w:rFonts w:ascii="Consolas"/>
          <w:b w:val="false"/>
          <w:i w:val="false"/>
          <w:color w:val="000000"/>
          <w:sz w:val="20"/>
        </w:rPr>
        <w:t>21</w:t>
      </w:r>
      <w:r>
        <w:rPr>
          <w:rFonts w:ascii="Consolas"/>
          <w:b w:val="false"/>
          <w:i w:val="false"/>
          <w:color w:val="000000"/>
          <w:sz w:val="20"/>
        </w:rPr>
        <w:t>, </w:t>
      </w:r>
      <w:r>
        <w:rPr>
          <w:rFonts w:ascii="Consolas"/>
          <w:b w:val="false"/>
          <w:i w:val="false"/>
          <w:color w:val="000000"/>
          <w:sz w:val="20"/>
        </w:rPr>
        <w:t>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w:t>
      </w:r>
      <w:r>
        <w:rPr>
          <w:rFonts w:ascii="Consolas"/>
          <w:b w:val="false"/>
          <w:i w:val="false"/>
          <w:color w:val="000000"/>
          <w:sz w:val="20"/>
        </w:rPr>
        <w:t>26</w:t>
      </w:r>
      <w:r>
        <w:rPr>
          <w:rFonts w:ascii="Consolas"/>
          <w:b w:val="false"/>
          <w:i w:val="false"/>
          <w:color w:val="000000"/>
          <w:sz w:val="20"/>
        </w:rPr>
        <w:t>, </w:t>
      </w:r>
      <w:r>
        <w:rPr>
          <w:rFonts w:ascii="Consolas"/>
          <w:b w:val="false"/>
          <w:i w:val="false"/>
          <w:color w:val="000000"/>
          <w:sz w:val="20"/>
        </w:rPr>
        <w:t>27</w:t>
      </w:r>
      <w:r>
        <w:rPr>
          <w:rFonts w:ascii="Consolas"/>
          <w:b w:val="false"/>
          <w:i w:val="false"/>
          <w:color w:val="000000"/>
          <w:sz w:val="20"/>
        </w:rPr>
        <w:t xml:space="preserve"> және  </w:t>
      </w:r>
      <w:r>
        <w:rPr>
          <w:rFonts w:ascii="Consolas"/>
          <w:b w:val="false"/>
          <w:i w:val="false"/>
          <w:color w:val="000000"/>
          <w:sz w:val="20"/>
        </w:rPr>
        <w:t>28-баптарының</w:t>
      </w:r>
      <w:r>
        <w:rPr>
          <w:rFonts w:ascii="Consolas"/>
          <w:b w:val="false"/>
          <w:i w:val="false"/>
          <w:color w:val="000000"/>
          <w:sz w:val="20"/>
        </w:rPr>
        <w:t xml:space="preserve"> қағидалары бойынша айқындалады.</w:t>
      </w:r>
      <w:r>
        <w:br/>
      </w:r>
      <w:r>
        <w:rPr>
          <w:rFonts w:ascii="Consolas"/>
          <w:b w:val="false"/>
          <w:i w:val="false"/>
          <w:color w:val="000000"/>
          <w:sz w:val="20"/>
        </w:rPr>
        <w:t>
</w:t>
      </w:r>
      <w:r>
        <w:rPr>
          <w:rFonts w:ascii="Consolas"/>
          <w:b w:val="false"/>
          <w:i w:val="false"/>
          <w:color w:val="000000"/>
          <w:sz w:val="20"/>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айқындалады.</w:t>
      </w:r>
    </w:p>
    <w:bookmarkEnd w:id="59"/>
    <w:bookmarkStart w:name="z214" w:id="60"/>
    <w:p>
      <w:pPr>
        <w:spacing w:after="0"/>
        <w:ind w:left="0"/>
        <w:jc w:val="left"/>
      </w:pPr>
      <w:r>
        <w:rPr>
          <w:rFonts w:ascii="Consolas"/>
          <w:b/>
          <w:i w:val="false"/>
          <w:color w:val="000000"/>
        </w:rPr>
        <w:t xml:space="preserve"> 
5-тарау. АУКЦИОН ТӘСІЛІМЕН МЕМЛЕКЕТТІК САТЫП АЛУДЫ ЖҮЗЕГЕ АСЫРУ</w:t>
      </w:r>
    </w:p>
    <w:bookmarkEnd w:id="60"/>
    <w:bookmarkStart w:name="z32" w:id="61"/>
    <w:p>
      <w:pPr>
        <w:spacing w:after="0"/>
        <w:ind w:left="0"/>
        <w:jc w:val="left"/>
      </w:pPr>
      <w:r>
        <w:rPr>
          <w:rFonts w:ascii="Consolas"/>
          <w:b w:val="false"/>
          <w:i w:val="false"/>
          <w:color w:val="000000"/>
          <w:sz w:val="20"/>
        </w:rPr>
        <w:t>
      </w:t>
      </w:r>
      <w:r>
        <w:rPr>
          <w:rFonts w:ascii="Consolas"/>
          <w:b/>
          <w:i w:val="false"/>
          <w:color w:val="000000"/>
          <w:sz w:val="20"/>
        </w:rPr>
        <w:t>32-бап. Аукцион тәсілімен мемлекеттік сатып алуды жүзеге</w:t>
      </w:r>
      <w:r>
        <w:br/>
      </w:r>
      <w:r>
        <w:rPr>
          <w:rFonts w:ascii="Consolas"/>
          <w:b w:val="false"/>
          <w:i w:val="false"/>
          <w:color w:val="000000"/>
          <w:sz w:val="20"/>
        </w:rPr>
        <w:t>
               </w:t>
      </w:r>
      <w:r>
        <w:rPr>
          <w:rFonts w:ascii="Consolas"/>
          <w:b/>
          <w:i w:val="false"/>
          <w:color w:val="000000"/>
          <w:sz w:val="20"/>
        </w:rPr>
        <w:t>асыру</w:t>
      </w:r>
    </w:p>
    <w:bookmarkEnd w:id="61"/>
    <w:bookmarkStart w:name="z215" w:id="62"/>
    <w:p>
      <w:pPr>
        <w:spacing w:after="0"/>
        <w:ind w:left="0"/>
        <w:jc w:val="left"/>
      </w:pPr>
      <w:r>
        <w:rPr>
          <w:rFonts w:ascii="Consolas"/>
          <w:b w:val="false"/>
          <w:i w:val="false"/>
          <w:color w:val="000000"/>
          <w:sz w:val="20"/>
        </w:rPr>
        <w:t>
      1. Аукцион тәсілімен мемлекеттік сатып алу нақты уақыт режимiнде мемлекеттiк сатып алу веб-порталында жүзеге асырылады, оны өткізуді мемлекеттiк сатып алу саласындағы бірыңғай оператор қамтамасыз етеді.</w:t>
      </w:r>
      <w:r>
        <w:br/>
      </w:r>
      <w:r>
        <w:rPr>
          <w:rFonts w:ascii="Consolas"/>
          <w:b w:val="false"/>
          <w:i w:val="false"/>
          <w:color w:val="000000"/>
          <w:sz w:val="20"/>
        </w:rPr>
        <w:t>
</w:t>
      </w:r>
      <w:r>
        <w:rPr>
          <w:rFonts w:ascii="Consolas"/>
          <w:b w:val="false"/>
          <w:i w:val="false"/>
          <w:color w:val="000000"/>
          <w:sz w:val="20"/>
        </w:rPr>
        <w:t>
      2. Аукцион бір лотқа өткізіледі, бұл ретте тауар аукцион нысанасы болып табылады.</w:t>
      </w:r>
      <w:r>
        <w:br/>
      </w:r>
      <w:r>
        <w:rPr>
          <w:rFonts w:ascii="Consolas"/>
          <w:b w:val="false"/>
          <w:i w:val="false"/>
          <w:color w:val="000000"/>
          <w:sz w:val="20"/>
        </w:rPr>
        <w:t>
      Тауар беретін бірнеше орын болған жағдайда, аукцион тәсілімен өткізілетін лотта тауар беретін бірнеше орынды көрсетуге жол беріледі.</w:t>
      </w:r>
      <w:r>
        <w:br/>
      </w:r>
      <w:r>
        <w:rPr>
          <w:rFonts w:ascii="Consolas"/>
          <w:b w:val="false"/>
          <w:i w:val="false"/>
          <w:color w:val="000000"/>
          <w:sz w:val="20"/>
        </w:rPr>
        <w:t>
</w:t>
      </w:r>
      <w:r>
        <w:rPr>
          <w:rFonts w:ascii="Consolas"/>
          <w:b w:val="false"/>
          <w:i w:val="false"/>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r>
        <w:br/>
      </w:r>
      <w:r>
        <w:rPr>
          <w:rFonts w:ascii="Consolas"/>
          <w:b w:val="false"/>
          <w:i w:val="false"/>
          <w:color w:val="000000"/>
          <w:sz w:val="20"/>
        </w:rPr>
        <w:t>
</w:t>
      </w:r>
      <w:r>
        <w:rPr>
          <w:rFonts w:ascii="Consolas"/>
          <w:b w:val="false"/>
          <w:i w:val="false"/>
          <w:color w:val="000000"/>
          <w:sz w:val="20"/>
        </w:rPr>
        <w:t>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Заңның 21-бабының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5-тармақтарының</w:t>
      </w:r>
      <w:r>
        <w:rPr>
          <w:rFonts w:ascii="Consolas"/>
          <w:b w:val="false"/>
          <w:i w:val="false"/>
          <w:color w:val="000000"/>
          <w:sz w:val="20"/>
        </w:rPr>
        <w:t>, </w:t>
      </w:r>
      <w:r>
        <w:rPr>
          <w:rFonts w:ascii="Consolas"/>
          <w:b w:val="false"/>
          <w:i w:val="false"/>
          <w:color w:val="000000"/>
          <w:sz w:val="20"/>
        </w:rPr>
        <w:t>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xml:space="preserve"> және </w:t>
      </w:r>
      <w:r>
        <w:rPr>
          <w:rFonts w:ascii="Consolas"/>
          <w:b w:val="false"/>
          <w:i w:val="false"/>
          <w:color w:val="000000"/>
          <w:sz w:val="20"/>
        </w:rPr>
        <w:t>25-баптарының</w:t>
      </w:r>
      <w:r>
        <w:rPr>
          <w:rFonts w:ascii="Consolas"/>
          <w:b w:val="false"/>
          <w:i w:val="false"/>
          <w:color w:val="000000"/>
          <w:sz w:val="20"/>
        </w:rPr>
        <w:t xml:space="preserve"> қағидалары бойынша айқындалады.</w:t>
      </w:r>
    </w:p>
    <w:bookmarkEnd w:id="62"/>
    <w:bookmarkStart w:name="z33" w:id="63"/>
    <w:p>
      <w:pPr>
        <w:spacing w:after="0"/>
        <w:ind w:left="0"/>
        <w:jc w:val="left"/>
      </w:pPr>
      <w:r>
        <w:rPr>
          <w:rFonts w:ascii="Consolas"/>
          <w:b w:val="false"/>
          <w:i w:val="false"/>
          <w:color w:val="000000"/>
          <w:sz w:val="20"/>
        </w:rPr>
        <w:t>
      </w:t>
      </w:r>
      <w:r>
        <w:rPr>
          <w:rFonts w:ascii="Consolas"/>
          <w:b/>
          <w:i w:val="false"/>
          <w:color w:val="000000"/>
          <w:sz w:val="20"/>
        </w:rPr>
        <w:t>33-бап. Аукционға қатысуға өтінімдерді қарау, аукционға</w:t>
      </w:r>
      <w:r>
        <w:br/>
      </w: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қатысуға жіберу</w:t>
      </w:r>
    </w:p>
    <w:bookmarkEnd w:id="63"/>
    <w:bookmarkStart w:name="z219" w:id="64"/>
    <w:p>
      <w:pPr>
        <w:spacing w:after="0"/>
        <w:ind w:left="0"/>
        <w:jc w:val="left"/>
      </w:pPr>
      <w:r>
        <w:rPr>
          <w:rFonts w:ascii="Consolas"/>
          <w:b w:val="false"/>
          <w:i w:val="false"/>
          <w:color w:val="000000"/>
          <w:sz w:val="20"/>
        </w:rPr>
        <w:t>
      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r>
        <w:br/>
      </w:r>
      <w:r>
        <w:rPr>
          <w:rFonts w:ascii="Consolas"/>
          <w:b w:val="false"/>
          <w:i w:val="false"/>
          <w:color w:val="000000"/>
          <w:sz w:val="20"/>
        </w:rPr>
        <w:t>
</w:t>
      </w:r>
      <w:r>
        <w:rPr>
          <w:rFonts w:ascii="Consolas"/>
          <w:b w:val="false"/>
          <w:i w:val="false"/>
          <w:color w:val="000000"/>
          <w:sz w:val="20"/>
        </w:rPr>
        <w:t>
      2. Мемлекеттік сатып алуды ұйымдастырушы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br/>
      </w:r>
      <w:r>
        <w:rPr>
          <w:rFonts w:ascii="Consolas"/>
          <w:b w:val="false"/>
          <w:i w:val="false"/>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br/>
      </w:r>
      <w:r>
        <w:rPr>
          <w:rFonts w:ascii="Consolas"/>
          <w:b w:val="false"/>
          <w:i w:val="false"/>
          <w:color w:val="000000"/>
          <w:sz w:val="20"/>
        </w:rPr>
        <w:t>
      Мынадай адам сарапшы бола алмайды:</w:t>
      </w:r>
      <w:r>
        <w:br/>
      </w:r>
      <w:r>
        <w:rPr>
          <w:rFonts w:ascii="Consolas"/>
          <w:b w:val="false"/>
          <w:i w:val="false"/>
          <w:color w:val="000000"/>
          <w:sz w:val="20"/>
        </w:rPr>
        <w:t>
      1) мемлекеттік сатып алу рәсімдерінің нәтижелеріне мүдделі;</w:t>
      </w:r>
      <w:r>
        <w:br/>
      </w:r>
      <w:r>
        <w:rPr>
          <w:rFonts w:ascii="Consolas"/>
          <w:b w:val="false"/>
          <w:i w:val="false"/>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rFonts w:ascii="Consolas"/>
          <w:b w:val="false"/>
          <w:i w:val="false"/>
          <w:color w:val="000000"/>
          <w:sz w:val="20"/>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r>
        <w:br/>
      </w:r>
      <w:r>
        <w:rPr>
          <w:rFonts w:ascii="Consolas"/>
          <w:b w:val="false"/>
          <w:i w:val="false"/>
          <w:color w:val="000000"/>
          <w:sz w:val="20"/>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r>
        <w:br/>
      </w:r>
      <w:r>
        <w:rPr>
          <w:rFonts w:ascii="Consolas"/>
          <w:b w:val="false"/>
          <w:i w:val="false"/>
          <w:color w:val="000000"/>
          <w:sz w:val="20"/>
        </w:rPr>
        <w:t>
      Аукциондық комиссия шешім қабылдаған кезде сарапшылардың дауыс беру құқығы болмайды.</w:t>
      </w:r>
      <w:r>
        <w:br/>
      </w:r>
      <w:r>
        <w:rPr>
          <w:rFonts w:ascii="Consolas"/>
          <w:b w:val="false"/>
          <w:i w:val="false"/>
          <w:color w:val="000000"/>
          <w:sz w:val="20"/>
        </w:rPr>
        <w:t>
      Сарапшылар ретінде ақылы негізде тартылатын адамдарды таңдау осы Заңға сәйкес жүзеге асырылады.</w:t>
      </w:r>
      <w:r>
        <w:br/>
      </w:r>
      <w:r>
        <w:rPr>
          <w:rFonts w:ascii="Consolas"/>
          <w:b w:val="false"/>
          <w:i w:val="false"/>
          <w:color w:val="000000"/>
          <w:sz w:val="20"/>
        </w:rPr>
        <w:t>
</w:t>
      </w:r>
      <w:r>
        <w:rPr>
          <w:rFonts w:ascii="Consolas"/>
          <w:b w:val="false"/>
          <w:i w:val="false"/>
          <w:color w:val="000000"/>
          <w:sz w:val="20"/>
        </w:rPr>
        <w:t>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r>
        <w:br/>
      </w:r>
      <w:r>
        <w:rPr>
          <w:rFonts w:ascii="Consolas"/>
          <w:b w:val="false"/>
          <w:i w:val="false"/>
          <w:color w:val="000000"/>
          <w:sz w:val="20"/>
        </w:rPr>
        <w:t>
      Аукционға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r>
        <w:br/>
      </w:r>
      <w:r>
        <w:rPr>
          <w:rFonts w:ascii="Consolas"/>
          <w:b w:val="false"/>
          <w:i w:val="false"/>
          <w:color w:val="000000"/>
          <w:sz w:val="20"/>
        </w:rP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r>
        <w:br/>
      </w:r>
      <w:r>
        <w:rPr>
          <w:rFonts w:ascii="Consolas"/>
          <w:b w:val="false"/>
          <w:i w:val="false"/>
          <w:color w:val="000000"/>
          <w:sz w:val="20"/>
        </w:rPr>
        <w:t>
</w:t>
      </w:r>
      <w:r>
        <w:rPr>
          <w:rFonts w:ascii="Consolas"/>
          <w:b w:val="false"/>
          <w:i w:val="false"/>
          <w:color w:val="000000"/>
          <w:sz w:val="20"/>
        </w:rPr>
        <w:t>
      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r>
        <w:br/>
      </w:r>
      <w:r>
        <w:rPr>
          <w:rFonts w:ascii="Consolas"/>
          <w:b w:val="false"/>
          <w:i w:val="false"/>
          <w:color w:val="000000"/>
          <w:sz w:val="20"/>
        </w:rPr>
        <w:t>
      Осы Заңның </w:t>
      </w:r>
      <w:r>
        <w:rPr>
          <w:rFonts w:ascii="Consolas"/>
          <w:b w:val="false"/>
          <w:i w:val="false"/>
          <w:color w:val="000000"/>
          <w:sz w:val="20"/>
        </w:rPr>
        <w:t>6-бабын</w:t>
      </w:r>
      <w:r>
        <w:rPr>
          <w:rFonts w:ascii="Consolas"/>
          <w:b w:val="false"/>
          <w:i w:val="false"/>
          <w:color w:val="000000"/>
          <w:sz w:val="20"/>
        </w:rPr>
        <w:t xml:space="preserve"> бұзған 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r>
        <w:br/>
      </w:r>
      <w:r>
        <w:rPr>
          <w:rFonts w:ascii="Consolas"/>
          <w:b w:val="false"/>
          <w:i w:val="false"/>
          <w:color w:val="000000"/>
          <w:sz w:val="20"/>
        </w:rPr>
        <w:t>
</w:t>
      </w:r>
      <w:r>
        <w:rPr>
          <w:rFonts w:ascii="Consolas"/>
          <w:b w:val="false"/>
          <w:i w:val="false"/>
          <w:color w:val="000000"/>
          <w:sz w:val="20"/>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r>
        <w:br/>
      </w:r>
      <w:r>
        <w:rPr>
          <w:rFonts w:ascii="Consolas"/>
          <w:b w:val="false"/>
          <w:i w:val="false"/>
          <w:color w:val="000000"/>
          <w:sz w:val="20"/>
        </w:rPr>
        <w:t>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rFonts w:ascii="Consolas"/>
          <w:b w:val="false"/>
          <w:i w:val="false"/>
          <w:color w:val="000000"/>
          <w:sz w:val="20"/>
        </w:rP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rFonts w:ascii="Consolas"/>
          <w:b w:val="false"/>
          <w:i w:val="false"/>
          <w:color w:val="000000"/>
          <w:sz w:val="20"/>
        </w:rPr>
        <w:t>
      Аукционға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r>
        <w:br/>
      </w:r>
      <w:r>
        <w:rPr>
          <w:rFonts w:ascii="Consolas"/>
          <w:b w:val="false"/>
          <w:i w:val="false"/>
          <w:color w:val="000000"/>
          <w:sz w:val="20"/>
        </w:rPr>
        <w:t>
      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r>
        <w:br/>
      </w:r>
      <w:r>
        <w:rPr>
          <w:rFonts w:ascii="Consolas"/>
          <w:b w:val="false"/>
          <w:i w:val="false"/>
          <w:color w:val="000000"/>
          <w:sz w:val="20"/>
        </w:rP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r>
        <w:br/>
      </w:r>
      <w:r>
        <w:rPr>
          <w:rFonts w:ascii="Consolas"/>
          <w:b w:val="false"/>
          <w:i w:val="false"/>
          <w:color w:val="000000"/>
          <w:sz w:val="20"/>
        </w:rPr>
        <w:t>
</w:t>
      </w:r>
      <w:r>
        <w:rPr>
          <w:rFonts w:ascii="Consolas"/>
          <w:b w:val="false"/>
          <w:i w:val="false"/>
          <w:color w:val="000000"/>
          <w:sz w:val="20"/>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r>
        <w:br/>
      </w:r>
      <w:r>
        <w:rPr>
          <w:rFonts w:ascii="Consolas"/>
          <w:b w:val="false"/>
          <w:i w:val="false"/>
          <w:color w:val="000000"/>
          <w:sz w:val="20"/>
        </w:rPr>
        <w:t>
      1) ол осы Заңда және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негіздер бойынша біліктілік талаптарына сәйкес келмейді деп айқындалса;</w:t>
      </w:r>
      <w:r>
        <w:br/>
      </w:r>
      <w:r>
        <w:rPr>
          <w:rFonts w:ascii="Consolas"/>
          <w:b w:val="false"/>
          <w:i w:val="false"/>
          <w:color w:val="000000"/>
          <w:sz w:val="20"/>
        </w:rPr>
        <w:t>
      2) ол осы Заңның 6-бабының талаптарын бұзса;</w:t>
      </w:r>
      <w:r>
        <w:br/>
      </w:r>
      <w:r>
        <w:rPr>
          <w:rFonts w:ascii="Consolas"/>
          <w:b w:val="false"/>
          <w:i w:val="false"/>
          <w:color w:val="000000"/>
          <w:sz w:val="20"/>
        </w:rPr>
        <w:t>
      3) оның аукционға қатысуға өтінімі осы Заңда және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r>
        <w:br/>
      </w:r>
      <w:r>
        <w:rPr>
          <w:rFonts w:ascii="Consolas"/>
          <w:b w:val="false"/>
          <w:i w:val="false"/>
          <w:color w:val="000000"/>
          <w:sz w:val="20"/>
        </w:rPr>
        <w:t>
</w:t>
      </w:r>
      <w:r>
        <w:rPr>
          <w:rFonts w:ascii="Consolas"/>
          <w:b w:val="false"/>
          <w:i w:val="false"/>
          <w:color w:val="000000"/>
          <w:sz w:val="20"/>
        </w:rPr>
        <w:t>
      7. Егер әлеуетті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r>
        <w:br/>
      </w:r>
      <w:r>
        <w:rPr>
          <w:rFonts w:ascii="Consolas"/>
          <w:b w:val="false"/>
          <w:i w:val="false"/>
          <w:color w:val="000000"/>
          <w:sz w:val="20"/>
        </w:rPr>
        <w:t>
</w:t>
      </w:r>
      <w:r>
        <w:rPr>
          <w:rFonts w:ascii="Consolas"/>
          <w:b w:val="false"/>
          <w:i w:val="false"/>
          <w:color w:val="000000"/>
          <w:sz w:val="20"/>
        </w:rPr>
        <w:t>
      8. Аукциондық комиссия аукционға қатысуға өтінімдерді қайтадан қарау нәтижелері бойынша:</w:t>
      </w:r>
      <w:r>
        <w:br/>
      </w:r>
      <w:r>
        <w:rPr>
          <w:rFonts w:ascii="Consolas"/>
          <w:b w:val="false"/>
          <w:i w:val="false"/>
          <w:color w:val="000000"/>
          <w:sz w:val="20"/>
        </w:rP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r>
        <w:br/>
      </w:r>
      <w:r>
        <w:rPr>
          <w:rFonts w:ascii="Consolas"/>
          <w:b w:val="false"/>
          <w:i w:val="false"/>
          <w:color w:val="000000"/>
          <w:sz w:val="20"/>
        </w:rPr>
        <w:t>
      2) аукционға қатысуға жіберу туралы хаттаманы ресімдейді.</w:t>
      </w:r>
      <w:r>
        <w:br/>
      </w:r>
      <w:r>
        <w:rPr>
          <w:rFonts w:ascii="Consolas"/>
          <w:b w:val="false"/>
          <w:i w:val="false"/>
          <w:color w:val="000000"/>
          <w:sz w:val="20"/>
        </w:rPr>
        <w:t>
</w:t>
      </w:r>
      <w:r>
        <w:rPr>
          <w:rFonts w:ascii="Consolas"/>
          <w:b w:val="false"/>
          <w:i w:val="false"/>
          <w:color w:val="000000"/>
          <w:sz w:val="20"/>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r>
        <w:br/>
      </w:r>
      <w:r>
        <w:rPr>
          <w:rFonts w:ascii="Consolas"/>
          <w:b w:val="false"/>
          <w:i w:val="false"/>
          <w:color w:val="000000"/>
          <w:sz w:val="20"/>
        </w:rP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r>
        <w:br/>
      </w:r>
      <w:r>
        <w:rPr>
          <w:rFonts w:ascii="Consolas"/>
          <w:b w:val="false"/>
          <w:i w:val="false"/>
          <w:color w:val="000000"/>
          <w:sz w:val="20"/>
        </w:rPr>
        <w:t>
</w:t>
      </w:r>
      <w:r>
        <w:rPr>
          <w:rFonts w:ascii="Consolas"/>
          <w:b w:val="false"/>
          <w:i w:val="false"/>
          <w:color w:val="000000"/>
          <w:sz w:val="20"/>
        </w:rPr>
        <w:t>
      10. Аукционға қатысуға жіберу туралы аукциондық комиссияның шешіміне осы Заңның </w:t>
      </w:r>
      <w:r>
        <w:rPr>
          <w:rFonts w:ascii="Consolas"/>
          <w:b w:val="false"/>
          <w:i w:val="false"/>
          <w:color w:val="000000"/>
          <w:sz w:val="20"/>
        </w:rPr>
        <w:t>47-бабында</w:t>
      </w:r>
      <w:r>
        <w:rPr>
          <w:rFonts w:ascii="Consolas"/>
          <w:b w:val="false"/>
          <w:i w:val="false"/>
          <w:color w:val="000000"/>
          <w:sz w:val="20"/>
        </w:rPr>
        <w:t xml:space="preserve"> белгіленген тәртіппен шағымдануға болады.</w:t>
      </w:r>
    </w:p>
    <w:bookmarkEnd w:id="64"/>
    <w:bookmarkStart w:name="z34" w:id="65"/>
    <w:p>
      <w:pPr>
        <w:spacing w:after="0"/>
        <w:ind w:left="0"/>
        <w:jc w:val="left"/>
      </w:pPr>
      <w:r>
        <w:rPr>
          <w:rFonts w:ascii="Consolas"/>
          <w:b w:val="false"/>
          <w:i w:val="false"/>
          <w:color w:val="000000"/>
          <w:sz w:val="20"/>
        </w:rPr>
        <w:t>
      </w:t>
      </w:r>
      <w:r>
        <w:rPr>
          <w:rFonts w:ascii="Consolas"/>
          <w:b/>
          <w:i w:val="false"/>
          <w:color w:val="000000"/>
          <w:sz w:val="20"/>
        </w:rPr>
        <w:t>34-бап. Аукцион өткізу</w:t>
      </w:r>
    </w:p>
    <w:bookmarkEnd w:id="65"/>
    <w:bookmarkStart w:name="z229" w:id="66"/>
    <w:p>
      <w:pPr>
        <w:spacing w:after="0"/>
        <w:ind w:left="0"/>
        <w:jc w:val="left"/>
      </w:pPr>
      <w:r>
        <w:rPr>
          <w:rFonts w:ascii="Consolas"/>
          <w:b w:val="false"/>
          <w:i w:val="false"/>
          <w:color w:val="000000"/>
          <w:sz w:val="20"/>
        </w:rPr>
        <w:t>
      1. Аукцион мемлекеттік сатып алу веб-порталында аукционға қатысуға жіберу туралы хаттамада көрсетілген күні және уақытта өткізіледі.</w:t>
      </w:r>
      <w:r>
        <w:br/>
      </w:r>
      <w:r>
        <w:rPr>
          <w:rFonts w:ascii="Consolas"/>
          <w:b w:val="false"/>
          <w:i w:val="false"/>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r>
        <w:br/>
      </w:r>
      <w:r>
        <w:rPr>
          <w:rFonts w:ascii="Consolas"/>
          <w:b w:val="false"/>
          <w:i w:val="false"/>
          <w:color w:val="000000"/>
          <w:sz w:val="20"/>
        </w:rPr>
        <w:t>
</w:t>
      </w:r>
      <w:r>
        <w:rPr>
          <w:rFonts w:ascii="Consolas"/>
          <w:b w:val="false"/>
          <w:i w:val="false"/>
          <w:color w:val="000000"/>
          <w:sz w:val="20"/>
        </w:rPr>
        <w:t>
      2. Аукционға қатысушылар деп танылған әлеуетті өнім берушілер аукционға қатысады.</w:t>
      </w:r>
      <w:r>
        <w:br/>
      </w:r>
      <w:r>
        <w:rPr>
          <w:rFonts w:ascii="Consolas"/>
          <w:b w:val="false"/>
          <w:i w:val="false"/>
          <w:color w:val="000000"/>
          <w:sz w:val="20"/>
        </w:rPr>
        <w:t>
</w:t>
      </w:r>
      <w:r>
        <w:rPr>
          <w:rFonts w:ascii="Consolas"/>
          <w:b w:val="false"/>
          <w:i w:val="false"/>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r>
        <w:br/>
      </w:r>
      <w:r>
        <w:rPr>
          <w:rFonts w:ascii="Consolas"/>
          <w:b w:val="false"/>
          <w:i w:val="false"/>
          <w:color w:val="000000"/>
          <w:sz w:val="20"/>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r>
        <w:br/>
      </w:r>
      <w:r>
        <w:rPr>
          <w:rFonts w:ascii="Consolas"/>
          <w:b w:val="false"/>
          <w:i w:val="false"/>
          <w:color w:val="000000"/>
          <w:sz w:val="20"/>
        </w:rPr>
        <w:t>
</w:t>
      </w:r>
      <w:r>
        <w:rPr>
          <w:rFonts w:ascii="Consolas"/>
          <w:b w:val="false"/>
          <w:i w:val="false"/>
          <w:color w:val="000000"/>
          <w:sz w:val="20"/>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r>
        <w:br/>
      </w:r>
      <w:r>
        <w:rPr>
          <w:rFonts w:ascii="Consolas"/>
          <w:b w:val="false"/>
          <w:i w:val="false"/>
          <w:color w:val="000000"/>
          <w:sz w:val="20"/>
        </w:rPr>
        <w:t>
</w:t>
      </w:r>
      <w:r>
        <w:rPr>
          <w:rFonts w:ascii="Consolas"/>
          <w:b w:val="false"/>
          <w:i w:val="false"/>
          <w:color w:val="000000"/>
          <w:sz w:val="20"/>
        </w:rPr>
        <w:t>
      5.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r>
        <w:br/>
      </w:r>
      <w:r>
        <w:rPr>
          <w:rFonts w:ascii="Consolas"/>
          <w:b w:val="false"/>
          <w:i w:val="false"/>
          <w:color w:val="000000"/>
          <w:sz w:val="20"/>
        </w:rPr>
        <w:t>
</w:t>
      </w:r>
      <w:r>
        <w:rPr>
          <w:rFonts w:ascii="Consolas"/>
          <w:b w:val="false"/>
          <w:i w:val="false"/>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r>
        <w:br/>
      </w:r>
      <w:r>
        <w:rPr>
          <w:rFonts w:ascii="Consolas"/>
          <w:b w:val="false"/>
          <w:i w:val="false"/>
          <w:color w:val="000000"/>
          <w:sz w:val="20"/>
        </w:rPr>
        <w:t>
</w:t>
      </w:r>
      <w:r>
        <w:rPr>
          <w:rFonts w:ascii="Consolas"/>
          <w:b w:val="false"/>
          <w:i w:val="false"/>
          <w:color w:val="000000"/>
          <w:sz w:val="20"/>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r>
        <w:br/>
      </w:r>
      <w:r>
        <w:rPr>
          <w:rFonts w:ascii="Consolas"/>
          <w:b w:val="false"/>
          <w:i w:val="false"/>
          <w:color w:val="000000"/>
          <w:sz w:val="20"/>
        </w:rPr>
        <w:t>
</w:t>
      </w:r>
      <w:r>
        <w:rPr>
          <w:rFonts w:ascii="Consolas"/>
          <w:b w:val="false"/>
          <w:i w:val="false"/>
          <w:color w:val="000000"/>
          <w:sz w:val="20"/>
        </w:rPr>
        <w:t>
      8. Мемлекеттік сатып алу веб-порталы аукцион жеңімпазын ең төмен баға негізінде автоматты түрде айқындайды.</w:t>
      </w:r>
      <w:r>
        <w:br/>
      </w:r>
      <w:r>
        <w:rPr>
          <w:rFonts w:ascii="Consolas"/>
          <w:b w:val="false"/>
          <w:i w:val="false"/>
          <w:color w:val="000000"/>
          <w:sz w:val="20"/>
        </w:rPr>
        <w:t>
      Екінші орын алған аукционға қатысушы ең төмен бағадан кейінгі баға негізінде айқындалады.</w:t>
      </w:r>
      <w:r>
        <w:br/>
      </w:r>
      <w:r>
        <w:rPr>
          <w:rFonts w:ascii="Consolas"/>
          <w:b w:val="false"/>
          <w:i w:val="false"/>
          <w:color w:val="000000"/>
          <w:sz w:val="20"/>
        </w:rPr>
        <w:t>
</w:t>
      </w:r>
      <w:r>
        <w:rPr>
          <w:rFonts w:ascii="Consolas"/>
          <w:b w:val="false"/>
          <w:i w:val="false"/>
          <w:color w:val="000000"/>
          <w:sz w:val="20"/>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түскен тауардың бастапқы бағасы ең төмен бастапқы баға деп танылады.</w:t>
      </w:r>
      <w:r>
        <w:br/>
      </w:r>
      <w:r>
        <w:rPr>
          <w:rFonts w:ascii="Consolas"/>
          <w:b w:val="false"/>
          <w:i w:val="false"/>
          <w:color w:val="000000"/>
          <w:sz w:val="20"/>
        </w:rPr>
        <w:t>
</w:t>
      </w:r>
      <w:r>
        <w:rPr>
          <w:rFonts w:ascii="Consolas"/>
          <w:b w:val="false"/>
          <w:i w:val="false"/>
          <w:color w:val="000000"/>
          <w:sz w:val="20"/>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bookmarkEnd w:id="66"/>
    <w:bookmarkStart w:name="z35" w:id="67"/>
    <w:p>
      <w:pPr>
        <w:spacing w:after="0"/>
        <w:ind w:left="0"/>
        <w:jc w:val="left"/>
      </w:pPr>
      <w:r>
        <w:rPr>
          <w:rFonts w:ascii="Consolas"/>
          <w:b w:val="false"/>
          <w:i w:val="false"/>
          <w:color w:val="000000"/>
          <w:sz w:val="20"/>
        </w:rPr>
        <w:t>
      </w:t>
      </w:r>
      <w:r>
        <w:rPr>
          <w:rFonts w:ascii="Consolas"/>
          <w:b/>
          <w:i w:val="false"/>
          <w:color w:val="000000"/>
          <w:sz w:val="20"/>
        </w:rPr>
        <w:t>35-бап. Аукцион тәсілімен мемлекеттік сатып алу</w:t>
      </w:r>
      <w:r>
        <w:br/>
      </w:r>
      <w:r>
        <w:rPr>
          <w:rFonts w:ascii="Consolas"/>
          <w:b w:val="false"/>
          <w:i w:val="false"/>
          <w:color w:val="000000"/>
          <w:sz w:val="20"/>
        </w:rPr>
        <w:t>
               </w:t>
      </w:r>
      <w:r>
        <w:rPr>
          <w:rFonts w:ascii="Consolas"/>
          <w:b/>
          <w:i w:val="false"/>
          <w:color w:val="000000"/>
          <w:sz w:val="20"/>
        </w:rPr>
        <w:t>қорытындысы туралы хаттама</w:t>
      </w:r>
    </w:p>
    <w:bookmarkEnd w:id="67"/>
    <w:bookmarkStart w:name="z239" w:id="68"/>
    <w:p>
      <w:pPr>
        <w:spacing w:after="0"/>
        <w:ind w:left="0"/>
        <w:jc w:val="left"/>
      </w:pPr>
      <w:r>
        <w:rPr>
          <w:rFonts w:ascii="Consolas"/>
          <w:b w:val="false"/>
          <w:i w:val="false"/>
          <w:color w:val="000000"/>
          <w:sz w:val="20"/>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 пошта арқылы бір мезгілде хабардар етіле отырып, онда орналастырады.</w:t>
      </w:r>
      <w:r>
        <w:br/>
      </w:r>
      <w:r>
        <w:rPr>
          <w:rFonts w:ascii="Consolas"/>
          <w:b w:val="false"/>
          <w:i w:val="false"/>
          <w:color w:val="000000"/>
          <w:sz w:val="20"/>
        </w:rPr>
        <w:t>
</w:t>
      </w:r>
      <w:r>
        <w:rPr>
          <w:rFonts w:ascii="Consolas"/>
          <w:b w:val="false"/>
          <w:i w:val="false"/>
          <w:color w:val="000000"/>
          <w:sz w:val="20"/>
        </w:rPr>
        <w:t>
      2. Аукцион тәсілімен мемлекеттік сатып алу қорытындысы туралы хаттамада мынадай:</w:t>
      </w:r>
      <w:r>
        <w:br/>
      </w:r>
      <w:r>
        <w:rPr>
          <w:rFonts w:ascii="Consolas"/>
          <w:b w:val="false"/>
          <w:i w:val="false"/>
          <w:color w:val="000000"/>
          <w:sz w:val="20"/>
        </w:rPr>
        <w:t>
      1) аукционға қатысуға өтінімдерді біліктілік талаптары мен аукциондық құжаттаманың талаптарына сәйкес келтіру туралы;</w:t>
      </w:r>
      <w:r>
        <w:br/>
      </w:r>
      <w:r>
        <w:rPr>
          <w:rFonts w:ascii="Consolas"/>
          <w:b w:val="false"/>
          <w:i w:val="false"/>
          <w:color w:val="000000"/>
          <w:sz w:val="20"/>
        </w:rPr>
        <w:t>
      2) осы Заңның 33-бабы </w:t>
      </w:r>
      <w:r>
        <w:rPr>
          <w:rFonts w:ascii="Consolas"/>
          <w:b w:val="false"/>
          <w:i w:val="false"/>
          <w:color w:val="000000"/>
          <w:sz w:val="20"/>
        </w:rPr>
        <w:t>5-тармағының</w:t>
      </w:r>
      <w:r>
        <w:rPr>
          <w:rFonts w:ascii="Consolas"/>
          <w:b w:val="false"/>
          <w:i w:val="false"/>
          <w:color w:val="000000"/>
          <w:sz w:val="20"/>
        </w:rPr>
        <w:t xml:space="preserve"> 1) және 2) тармақшаларына сәйкес аукциондық комиссияның сұрау салулары туралы;</w:t>
      </w:r>
      <w:r>
        <w:br/>
      </w:r>
      <w:r>
        <w:rPr>
          <w:rFonts w:ascii="Consolas"/>
          <w:b w:val="false"/>
          <w:i w:val="false"/>
          <w:color w:val="000000"/>
          <w:sz w:val="20"/>
        </w:rPr>
        <w:t>
      3) аукционға қатысуға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r>
        <w:br/>
      </w:r>
      <w:r>
        <w:rPr>
          <w:rFonts w:ascii="Consolas"/>
          <w:b w:val="false"/>
          <w:i w:val="false"/>
          <w:color w:val="000000"/>
          <w:sz w:val="20"/>
        </w:rPr>
        <w:t>
      4)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өзге де мәліметтер қамтылуға тиіс.</w:t>
      </w:r>
      <w:r>
        <w:br/>
      </w:r>
      <w:r>
        <w:rPr>
          <w:rFonts w:ascii="Consolas"/>
          <w:b w:val="false"/>
          <w:i w:val="false"/>
          <w:color w:val="000000"/>
          <w:sz w:val="20"/>
        </w:rPr>
        <w:t>
</w:t>
      </w:r>
      <w:r>
        <w:rPr>
          <w:rFonts w:ascii="Consolas"/>
          <w:b w:val="false"/>
          <w:i w:val="false"/>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68"/>
    <w:bookmarkStart w:name="z36" w:id="69"/>
    <w:p>
      <w:pPr>
        <w:spacing w:after="0"/>
        <w:ind w:left="0"/>
        <w:jc w:val="left"/>
      </w:pPr>
      <w:r>
        <w:rPr>
          <w:rFonts w:ascii="Consolas"/>
          <w:b w:val="false"/>
          <w:i w:val="false"/>
          <w:color w:val="000000"/>
          <w:sz w:val="20"/>
        </w:rPr>
        <w:t>
      </w:t>
      </w:r>
      <w:r>
        <w:rPr>
          <w:rFonts w:ascii="Consolas"/>
          <w:b/>
          <w:i w:val="false"/>
          <w:color w:val="000000"/>
          <w:sz w:val="20"/>
        </w:rPr>
        <w:t>36-бап. Аукцион тәсiлiмен мемлекеттiк сатып алуды</w:t>
      </w:r>
      <w:r>
        <w:br/>
      </w:r>
      <w:r>
        <w:rPr>
          <w:rFonts w:ascii="Consolas"/>
          <w:b w:val="false"/>
          <w:i w:val="false"/>
          <w:color w:val="000000"/>
          <w:sz w:val="20"/>
        </w:rPr>
        <w:t>
               </w:t>
      </w:r>
      <w:r>
        <w:rPr>
          <w:rFonts w:ascii="Consolas"/>
          <w:b/>
          <w:i w:val="false"/>
          <w:color w:val="000000"/>
          <w:sz w:val="20"/>
        </w:rPr>
        <w:t>өткізілмеді деп танудың негіздері мен салдарлары</w:t>
      </w:r>
    </w:p>
    <w:bookmarkEnd w:id="69"/>
    <w:bookmarkStart w:name="z242" w:id="70"/>
    <w:p>
      <w:pPr>
        <w:spacing w:after="0"/>
        <w:ind w:left="0"/>
        <w:jc w:val="left"/>
      </w:pPr>
      <w:r>
        <w:rPr>
          <w:rFonts w:ascii="Consolas"/>
          <w:b w:val="false"/>
          <w:i w:val="false"/>
          <w:color w:val="000000"/>
          <w:sz w:val="20"/>
        </w:rPr>
        <w:t>
      1. Аукцион тәсілімен мемлекеттік сатып алу мынадай негіздердің бірі бойынша:</w:t>
      </w:r>
      <w:r>
        <w:br/>
      </w:r>
      <w:r>
        <w:rPr>
          <w:rFonts w:ascii="Consolas"/>
          <w:b w:val="false"/>
          <w:i w:val="false"/>
          <w:color w:val="000000"/>
          <w:sz w:val="20"/>
        </w:rPr>
        <w:t>
      1) аукционға қатысуға ұсынылған өтінімдер болмағанда;</w:t>
      </w:r>
      <w:r>
        <w:br/>
      </w:r>
      <w:r>
        <w:rPr>
          <w:rFonts w:ascii="Consolas"/>
          <w:b w:val="false"/>
          <w:i w:val="false"/>
          <w:color w:val="000000"/>
          <w:sz w:val="20"/>
        </w:rPr>
        <w:t>
      2) аукционға қатысуға екеуден аз өтінім ұсынылғанда;</w:t>
      </w:r>
      <w:r>
        <w:br/>
      </w:r>
      <w:r>
        <w:rPr>
          <w:rFonts w:ascii="Consolas"/>
          <w:b w:val="false"/>
          <w:i w:val="false"/>
          <w:color w:val="000000"/>
          <w:sz w:val="20"/>
        </w:rPr>
        <w:t>
      3) егер аукционға қатысуға бірде-бір әлеуетті өнім беруші жіберілмесе;</w:t>
      </w:r>
      <w:r>
        <w:br/>
      </w:r>
      <w:r>
        <w:rPr>
          <w:rFonts w:ascii="Consolas"/>
          <w:b w:val="false"/>
          <w:i w:val="false"/>
          <w:color w:val="000000"/>
          <w:sz w:val="20"/>
        </w:rPr>
        <w:t>
      4) егер аукционға қатысуға бір әлеуетті өнім беруші жіберілсе, өткізілмеді деп танылады.</w:t>
      </w:r>
      <w:r>
        <w:br/>
      </w:r>
      <w:r>
        <w:rPr>
          <w:rFonts w:ascii="Consolas"/>
          <w:b w:val="false"/>
          <w:i w:val="false"/>
          <w:color w:val="000000"/>
          <w:sz w:val="20"/>
        </w:rPr>
        <w:t>
</w:t>
      </w:r>
      <w:r>
        <w:rPr>
          <w:rFonts w:ascii="Consolas"/>
          <w:b w:val="false"/>
          <w:i w:val="false"/>
          <w:color w:val="000000"/>
          <w:sz w:val="20"/>
        </w:rPr>
        <w:t>
      2. Егер аукцион тәсiлiмен мемлекеттiк сатып алу өткізілмеді деп танылса, тапсырыс беруші мынадай шешімдердің бірін қабылдайды:</w:t>
      </w:r>
      <w:r>
        <w:br/>
      </w:r>
      <w:r>
        <w:rPr>
          <w:rFonts w:ascii="Consolas"/>
          <w:b w:val="false"/>
          <w:i w:val="false"/>
          <w:color w:val="000000"/>
          <w:sz w:val="20"/>
        </w:rPr>
        <w:t>
      1) аукцион тәсілімен мемлекеттік сатып алуды қайтадан өткізу туралы;</w:t>
      </w:r>
      <w:r>
        <w:br/>
      </w:r>
      <w:r>
        <w:rPr>
          <w:rFonts w:ascii="Consolas"/>
          <w:b w:val="false"/>
          <w:i w:val="false"/>
          <w:color w:val="000000"/>
          <w:sz w:val="20"/>
        </w:rPr>
        <w:t>
      2) аукциондық құжаттаманы өзгерту және аукцион тәсілімен мемлекеттік сатып алуды қайтадан өткізу туралы;</w:t>
      </w:r>
      <w:r>
        <w:br/>
      </w:r>
      <w:r>
        <w:rPr>
          <w:rFonts w:ascii="Consolas"/>
          <w:b w:val="false"/>
          <w:i w:val="false"/>
          <w:color w:val="000000"/>
          <w:sz w:val="20"/>
        </w:rPr>
        <w:t>
      3) бір көзден алу тәсілімен мемлекеттік сатып алуды жүзеге асыру туралы.</w:t>
      </w:r>
      <w:r>
        <w:br/>
      </w:r>
      <w:r>
        <w:rPr>
          <w:rFonts w:ascii="Consolas"/>
          <w:b w:val="false"/>
          <w:i w:val="false"/>
          <w:color w:val="000000"/>
          <w:sz w:val="20"/>
        </w:rPr>
        <w:t>
</w:t>
      </w:r>
      <w:r>
        <w:rPr>
          <w:rFonts w:ascii="Consolas"/>
          <w:b w:val="false"/>
          <w:i w:val="false"/>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мынадай:</w:t>
      </w:r>
      <w:r>
        <w:br/>
      </w:r>
      <w:r>
        <w:rPr>
          <w:rFonts w:ascii="Consolas"/>
          <w:b w:val="false"/>
          <w:i w:val="false"/>
          <w:color w:val="000000"/>
          <w:sz w:val="20"/>
        </w:rPr>
        <w:t>
      1) аукционға қатысуға ұсынылған өтінімдер болмаған жағдайда жүзеге асырады. Бұл ретте бір көзден алу тәсілімен мемлекеттік сатып алуға қатысуға шақырту жіберілген әлеуетті өнім берушіні тапсырыс беруші айқындайды;</w:t>
      </w:r>
      <w:r>
        <w:br/>
      </w:r>
      <w:r>
        <w:rPr>
          <w:rFonts w:ascii="Consolas"/>
          <w:b w:val="false"/>
          <w:i w:val="false"/>
          <w:color w:val="000000"/>
          <w:sz w:val="20"/>
        </w:rPr>
        <w:t>
      2) аукционға қатысуға екеуден аз өтінім аз ұсынылған жағдайда жүзеге асырады. 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r>
        <w:br/>
      </w:r>
      <w:r>
        <w:rPr>
          <w:rFonts w:ascii="Consolas"/>
          <w:b w:val="false"/>
          <w:i w:val="false"/>
          <w:color w:val="000000"/>
          <w:sz w:val="20"/>
        </w:rP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r>
        <w:br/>
      </w:r>
      <w:r>
        <w:rPr>
          <w:rFonts w:ascii="Consolas"/>
          <w:b w:val="false"/>
          <w:i w:val="false"/>
          <w:color w:val="000000"/>
          <w:sz w:val="20"/>
        </w:rPr>
        <w:t>
      4) егер конкурсқа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қатысу рұқсат етілген әлеуетті өнім берушіге жіберіледі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bookmarkEnd w:id="70"/>
    <w:bookmarkStart w:name="z245" w:id="71"/>
    <w:p>
      <w:pPr>
        <w:spacing w:after="0"/>
        <w:ind w:left="0"/>
        <w:jc w:val="left"/>
      </w:pPr>
      <w:r>
        <w:rPr>
          <w:rFonts w:ascii="Consolas"/>
          <w:b/>
          <w:i w:val="false"/>
          <w:color w:val="000000"/>
        </w:rPr>
        <w:t xml:space="preserve"> 
6-тарау. БАҒА ҰСЫНЫСТАРЫН СҰРАТУ ТӘСІЛІМЕН МЕМЛЕКЕТТІК САТЫП АЛУ</w:t>
      </w:r>
    </w:p>
    <w:bookmarkEnd w:id="71"/>
    <w:bookmarkStart w:name="z37" w:id="72"/>
    <w:p>
      <w:pPr>
        <w:spacing w:after="0"/>
        <w:ind w:left="0"/>
        <w:jc w:val="left"/>
      </w:pPr>
      <w:r>
        <w:rPr>
          <w:rFonts w:ascii="Consolas"/>
          <w:b w:val="false"/>
          <w:i w:val="false"/>
          <w:color w:val="000000"/>
          <w:sz w:val="20"/>
        </w:rPr>
        <w:t>
      </w:t>
      </w:r>
      <w:r>
        <w:rPr>
          <w:rFonts w:ascii="Consolas"/>
          <w:b/>
          <w:i w:val="false"/>
          <w:color w:val="000000"/>
          <w:sz w:val="20"/>
        </w:rPr>
        <w:t>37-бап. Баға ұсыныстарын сұрату тәсілімен мемлекеттік</w:t>
      </w:r>
      <w:r>
        <w:br/>
      </w:r>
      <w:r>
        <w:rPr>
          <w:rFonts w:ascii="Consolas"/>
          <w:b w:val="false"/>
          <w:i w:val="false"/>
          <w:color w:val="000000"/>
          <w:sz w:val="20"/>
        </w:rPr>
        <w:t>
               </w:t>
      </w:r>
      <w:r>
        <w:rPr>
          <w:rFonts w:ascii="Consolas"/>
          <w:b/>
          <w:i w:val="false"/>
          <w:color w:val="000000"/>
          <w:sz w:val="20"/>
        </w:rPr>
        <w:t>сатып алуды жүзеге асырудың негіздері</w:t>
      </w:r>
    </w:p>
    <w:bookmarkEnd w:id="72"/>
    <w:bookmarkStart w:name="z246" w:id="73"/>
    <w:p>
      <w:pPr>
        <w:spacing w:after="0"/>
        <w:ind w:left="0"/>
        <w:jc w:val="left"/>
      </w:pPr>
      <w:r>
        <w:rPr>
          <w:rFonts w:ascii="Consolas"/>
          <w:b w:val="false"/>
          <w:i w:val="false"/>
          <w:color w:val="000000"/>
          <w:sz w:val="20"/>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r>
        <w:br/>
      </w:r>
      <w:r>
        <w:rPr>
          <w:rFonts w:ascii="Consolas"/>
          <w:b w:val="false"/>
          <w:i w:val="false"/>
          <w:color w:val="000000"/>
          <w:sz w:val="20"/>
        </w:rPr>
        <w:t>
</w:t>
      </w:r>
      <w:r>
        <w:rPr>
          <w:rFonts w:ascii="Consolas"/>
          <w:b w:val="false"/>
          <w:i w:val="false"/>
          <w:color w:val="000000"/>
          <w:sz w:val="20"/>
        </w:rPr>
        <w:t>
      2. 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бойынша лоттарға бөлуге мiндеттi.</w:t>
      </w:r>
      <w:r>
        <w:br/>
      </w:r>
      <w:r>
        <w:rPr>
          <w:rFonts w:ascii="Consolas"/>
          <w:b w:val="false"/>
          <w:i w:val="false"/>
          <w:color w:val="000000"/>
          <w:sz w:val="20"/>
        </w:rPr>
        <w:t>
      Бiртектi тауарларды, жұмыстарды, көрсетілетін қызметтердi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 беру (орындау, көрсету) орны бойынша лоттарға бөлуге мiндеттi.</w:t>
      </w:r>
      <w:r>
        <w:br/>
      </w:r>
      <w:r>
        <w:rPr>
          <w:rFonts w:ascii="Consolas"/>
          <w:b w:val="false"/>
          <w:i w:val="false"/>
          <w:color w:val="000000"/>
          <w:sz w:val="20"/>
        </w:rPr>
        <w:t>
      Осы тармақта көзделген жағдайларда, баға ұсыныстарын сұрату тәсiлiмен мемлекеттiк сатып алудың жеңiмпазын айқындау әрбiр лот бойынша жүзеге асырылады.</w:t>
      </w:r>
      <w:r>
        <w:br/>
      </w:r>
      <w:r>
        <w:rPr>
          <w:rFonts w:ascii="Consolas"/>
          <w:b w:val="false"/>
          <w:i w:val="false"/>
          <w:color w:val="000000"/>
          <w:sz w:val="20"/>
        </w:rPr>
        <w:t>
</w:t>
      </w:r>
      <w:r>
        <w:rPr>
          <w:rFonts w:ascii="Consolas"/>
          <w:b w:val="false"/>
          <w:i w:val="false"/>
          <w:color w:val="000000"/>
          <w:sz w:val="20"/>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r>
        <w:br/>
      </w:r>
      <w:r>
        <w:rPr>
          <w:rFonts w:ascii="Consolas"/>
          <w:b w:val="false"/>
          <w:i w:val="false"/>
          <w:color w:val="000000"/>
          <w:sz w:val="20"/>
        </w:rPr>
        <w:t>
</w:t>
      </w:r>
      <w:r>
        <w:rPr>
          <w:rFonts w:ascii="Consolas"/>
          <w:b w:val="false"/>
          <w:i w:val="false"/>
          <w:color w:val="000000"/>
          <w:sz w:val="20"/>
        </w:rPr>
        <w:t>
      4. Берілуі (орындалуы, көрсетілуі) Қазақстан Республикасының рұқсаттар және хабарламалар туралы </w:t>
      </w:r>
      <w:r>
        <w:rPr>
          <w:rFonts w:ascii="Consolas"/>
          <w:b w:val="false"/>
          <w:i w:val="false"/>
          <w:color w:val="000000"/>
          <w:sz w:val="20"/>
        </w:rPr>
        <w:t>заңнамасына</w:t>
      </w:r>
      <w:r>
        <w:rPr>
          <w:rFonts w:ascii="Consolas"/>
          <w:b w:val="false"/>
          <w:i w:val="false"/>
          <w:color w:val="000000"/>
          <w:sz w:val="20"/>
        </w:rPr>
        <w:t xml:space="preserve"> сәйкес рұқсат алуды немесе хабарлама жіберуді талап ететін тауарларды, жұмыстарды, көрсетілетін қызметтерді баға ұсыныстарын сұрату тәсілімен мемлекеттік сатып алуды жүзеге асыруға тыйым салынады.</w:t>
      </w:r>
    </w:p>
    <w:bookmarkEnd w:id="73"/>
    <w:bookmarkStart w:name="z38" w:id="74"/>
    <w:p>
      <w:pPr>
        <w:spacing w:after="0"/>
        <w:ind w:left="0"/>
        <w:jc w:val="left"/>
      </w:pPr>
      <w:r>
        <w:rPr>
          <w:rFonts w:ascii="Consolas"/>
          <w:b w:val="false"/>
          <w:i w:val="false"/>
          <w:color w:val="000000"/>
          <w:sz w:val="20"/>
        </w:rPr>
        <w:t>
      </w:t>
      </w:r>
      <w:r>
        <w:rPr>
          <w:rFonts w:ascii="Consolas"/>
          <w:b/>
          <w:i w:val="false"/>
          <w:color w:val="000000"/>
          <w:sz w:val="20"/>
        </w:rPr>
        <w:t>38-бап. Баға ұсыныстарын сұрату тәсілімен мемлекеттік</w:t>
      </w:r>
      <w:r>
        <w:br/>
      </w:r>
      <w:r>
        <w:rPr>
          <w:rFonts w:ascii="Consolas"/>
          <w:b w:val="false"/>
          <w:i w:val="false"/>
          <w:color w:val="000000"/>
          <w:sz w:val="20"/>
        </w:rPr>
        <w:t>
               </w:t>
      </w:r>
      <w:r>
        <w:rPr>
          <w:rFonts w:ascii="Consolas"/>
          <w:b/>
          <w:i w:val="false"/>
          <w:color w:val="000000"/>
          <w:sz w:val="20"/>
        </w:rPr>
        <w:t>сатып алуды ұйымдастыру және өткізу</w:t>
      </w:r>
    </w:p>
    <w:bookmarkEnd w:id="74"/>
    <w:bookmarkStart w:name="z250" w:id="75"/>
    <w:p>
      <w:pPr>
        <w:spacing w:after="0"/>
        <w:ind w:left="0"/>
        <w:jc w:val="left"/>
      </w:pPr>
      <w:r>
        <w:rPr>
          <w:rFonts w:ascii="Consolas"/>
          <w:b w:val="false"/>
          <w:i w:val="false"/>
          <w:color w:val="000000"/>
          <w:sz w:val="20"/>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r>
        <w:br/>
      </w:r>
      <w:r>
        <w:rPr>
          <w:rFonts w:ascii="Consolas"/>
          <w:b w:val="false"/>
          <w:i w:val="false"/>
          <w:color w:val="000000"/>
          <w:sz w:val="20"/>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r>
        <w:br/>
      </w:r>
      <w:r>
        <w:rPr>
          <w:rFonts w:ascii="Consolas"/>
          <w:b w:val="false"/>
          <w:i w:val="false"/>
          <w:color w:val="000000"/>
          <w:sz w:val="20"/>
        </w:rPr>
        <w:t>
      2) сатып алынатын тауарлардың, жұмыстардың, көрсетілетін қызметтердің қысқаша сипаттамасын орналастыруға міндетті.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 </w:t>
      </w:r>
      <w:r>
        <w:rPr>
          <w:rFonts w:ascii="Consolas"/>
          <w:b w:val="false"/>
          <w:i w:val="false"/>
          <w:color w:val="000000"/>
          <w:sz w:val="20"/>
        </w:rPr>
        <w:t>заңнамасында</w:t>
      </w:r>
      <w:r>
        <w:rPr>
          <w:rFonts w:ascii="Consolas"/>
          <w:b w:val="false"/>
          <w:i w:val="false"/>
          <w:color w:val="000000"/>
          <w:sz w:val="20"/>
        </w:rPr>
        <w:t xml:space="preserve"> белгіленген талаптарға қайшы келмеуге тиіс;</w:t>
      </w:r>
      <w:r>
        <w:br/>
      </w:r>
      <w:r>
        <w:rPr>
          <w:rFonts w:ascii="Consolas"/>
          <w:b w:val="false"/>
          <w:i w:val="false"/>
          <w:color w:val="000000"/>
          <w:sz w:val="20"/>
        </w:rPr>
        <w:t>
      3) тауарды беру, жұмыстарды орындау, қызметтердi көрсету орнын;</w:t>
      </w:r>
      <w:r>
        <w:br/>
      </w:r>
      <w:r>
        <w:rPr>
          <w:rFonts w:ascii="Consolas"/>
          <w:b w:val="false"/>
          <w:i w:val="false"/>
          <w:color w:val="000000"/>
          <w:sz w:val="20"/>
        </w:rPr>
        <w:t>
      4) тауарды берудiң, жұмыстарды орындаудың, қызметтердi көрсетудiң талап етiлетiн мерзiмдерiн;</w:t>
      </w:r>
      <w:r>
        <w:br/>
      </w:r>
      <w:r>
        <w:rPr>
          <w:rFonts w:ascii="Consolas"/>
          <w:b w:val="false"/>
          <w:i w:val="false"/>
          <w:color w:val="000000"/>
          <w:sz w:val="20"/>
        </w:rPr>
        <w:t>
      5) әлеуетті өнім берушілердiң баға ұсыныстарын ұсынуды бастау және аяқтау мерзiмi туралы;</w:t>
      </w:r>
      <w:r>
        <w:br/>
      </w:r>
      <w:r>
        <w:rPr>
          <w:rFonts w:ascii="Consolas"/>
          <w:b w:val="false"/>
          <w:i w:val="false"/>
          <w:color w:val="000000"/>
          <w:sz w:val="20"/>
        </w:rPr>
        <w:t>
      6) техникалық өзіндік ерекшелігін көрсете отырып, мемлекеттiк сатып алу туралы шарттың жобасын орналастыруға міндетті.</w:t>
      </w:r>
      <w:r>
        <w:br/>
      </w:r>
      <w:r>
        <w:rPr>
          <w:rFonts w:ascii="Consolas"/>
          <w:b w:val="false"/>
          <w:i w:val="false"/>
          <w:color w:val="000000"/>
          <w:sz w:val="20"/>
        </w:rPr>
        <w:t>
</w:t>
      </w:r>
      <w:r>
        <w:rPr>
          <w:rFonts w:ascii="Consolas"/>
          <w:b w:val="false"/>
          <w:i w:val="false"/>
          <w:color w:val="000000"/>
          <w:sz w:val="20"/>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r>
        <w:br/>
      </w:r>
      <w:r>
        <w:rPr>
          <w:rFonts w:ascii="Consolas"/>
          <w:b w:val="false"/>
          <w:i w:val="false"/>
          <w:color w:val="000000"/>
          <w:sz w:val="20"/>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r>
        <w:br/>
      </w:r>
      <w:r>
        <w:rPr>
          <w:rFonts w:ascii="Consolas"/>
          <w:b w:val="false"/>
          <w:i w:val="false"/>
          <w:color w:val="000000"/>
          <w:sz w:val="20"/>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r>
        <w:br/>
      </w:r>
      <w:r>
        <w:rPr>
          <w:rFonts w:ascii="Consolas"/>
          <w:b w:val="false"/>
          <w:i w:val="false"/>
          <w:color w:val="000000"/>
          <w:sz w:val="20"/>
        </w:rPr>
        <w:t>
      3) тапсырыс берушінің қолында бар тауарды жөндеу және (немесе) оған техникалық қызмет көрсету үшін жүзеге асыру жағдайлары қосылмайды.</w:t>
      </w:r>
      <w:r>
        <w:br/>
      </w:r>
      <w:r>
        <w:rPr>
          <w:rFonts w:ascii="Consolas"/>
          <w:b w:val="false"/>
          <w:i w:val="false"/>
          <w:color w:val="000000"/>
          <w:sz w:val="20"/>
        </w:rPr>
        <w:t>
</w:t>
      </w:r>
      <w:r>
        <w:rPr>
          <w:rFonts w:ascii="Consolas"/>
          <w:b w:val="false"/>
          <w:i w:val="false"/>
          <w:color w:val="000000"/>
          <w:sz w:val="20"/>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r>
        <w:br/>
      </w:r>
      <w:r>
        <w:rPr>
          <w:rFonts w:ascii="Consolas"/>
          <w:b w:val="false"/>
          <w:i w:val="false"/>
          <w:color w:val="000000"/>
          <w:sz w:val="20"/>
        </w:rPr>
        <w:t>
</w:t>
      </w:r>
      <w:r>
        <w:rPr>
          <w:rFonts w:ascii="Consolas"/>
          <w:b w:val="false"/>
          <w:i w:val="false"/>
          <w:color w:val="000000"/>
          <w:sz w:val="20"/>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r>
        <w:br/>
      </w:r>
      <w:r>
        <w:rPr>
          <w:rFonts w:ascii="Consolas"/>
          <w:b w:val="false"/>
          <w:i w:val="false"/>
          <w:color w:val="000000"/>
          <w:sz w:val="20"/>
        </w:rPr>
        <w:t>
</w:t>
      </w:r>
      <w:r>
        <w:rPr>
          <w:rFonts w:ascii="Consolas"/>
          <w:b w:val="false"/>
          <w:i w:val="false"/>
          <w:color w:val="000000"/>
          <w:sz w:val="20"/>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r>
        <w:br/>
      </w:r>
      <w:r>
        <w:rPr>
          <w:rFonts w:ascii="Consolas"/>
          <w:b w:val="false"/>
          <w:i w:val="false"/>
          <w:color w:val="000000"/>
          <w:sz w:val="20"/>
        </w:rPr>
        <w:t>
      Ең төмен баға ұсынысын ұсынған әлеуетті өнім беруші жеңімпаз деп танылады.</w:t>
      </w:r>
      <w:r>
        <w:br/>
      </w:r>
      <w:r>
        <w:rPr>
          <w:rFonts w:ascii="Consolas"/>
          <w:b w:val="false"/>
          <w:i w:val="false"/>
          <w:color w:val="000000"/>
          <w:sz w:val="20"/>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r>
        <w:br/>
      </w:r>
      <w:r>
        <w:rPr>
          <w:rFonts w:ascii="Consolas"/>
          <w:b w:val="false"/>
          <w:i w:val="false"/>
          <w:color w:val="000000"/>
          <w:sz w:val="20"/>
        </w:rPr>
        <w:t>
      Екінші орын алған әлеуетті өнім беруші ең төмен баға ұсынысынан кейінгі баға негізінде айқындалады.</w:t>
      </w:r>
      <w:r>
        <w:br/>
      </w:r>
      <w:r>
        <w:rPr>
          <w:rFonts w:ascii="Consolas"/>
          <w:b w:val="false"/>
          <w:i w:val="false"/>
          <w:color w:val="000000"/>
          <w:sz w:val="20"/>
        </w:rPr>
        <w:t>
</w:t>
      </w:r>
      <w:r>
        <w:rPr>
          <w:rFonts w:ascii="Consolas"/>
          <w:b w:val="false"/>
          <w:i w:val="false"/>
          <w:color w:val="000000"/>
          <w:sz w:val="20"/>
        </w:rPr>
        <w:t>
      6. Осы Заңның </w:t>
      </w:r>
      <w:r>
        <w:rPr>
          <w:rFonts w:ascii="Consolas"/>
          <w:b w:val="false"/>
          <w:i w:val="false"/>
          <w:color w:val="000000"/>
          <w:sz w:val="20"/>
        </w:rPr>
        <w:t>45-бабында</w:t>
      </w:r>
      <w:r>
        <w:rPr>
          <w:rFonts w:ascii="Consolas"/>
          <w:b w:val="false"/>
          <w:i w:val="false"/>
          <w:color w:val="000000"/>
          <w:sz w:val="20"/>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r>
        <w:br/>
      </w:r>
      <w:r>
        <w:rPr>
          <w:rFonts w:ascii="Consolas"/>
          <w:b w:val="false"/>
          <w:i w:val="false"/>
          <w:color w:val="000000"/>
          <w:sz w:val="20"/>
        </w:rPr>
        <w:t>
</w:t>
      </w:r>
      <w:r>
        <w:rPr>
          <w:rFonts w:ascii="Consolas"/>
          <w:b w:val="false"/>
          <w:i w:val="false"/>
          <w:color w:val="000000"/>
          <w:sz w:val="20"/>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r>
        <w:br/>
      </w:r>
      <w:r>
        <w:rPr>
          <w:rFonts w:ascii="Consolas"/>
          <w:b w:val="false"/>
          <w:i w:val="false"/>
          <w:color w:val="000000"/>
          <w:sz w:val="20"/>
        </w:rPr>
        <w:t>
</w:t>
      </w:r>
      <w:r>
        <w:rPr>
          <w:rFonts w:ascii="Consolas"/>
          <w:b w:val="false"/>
          <w:i w:val="false"/>
          <w:color w:val="000000"/>
          <w:sz w:val="20"/>
        </w:rPr>
        <w:t>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r>
        <w:br/>
      </w:r>
      <w:r>
        <w:rPr>
          <w:rFonts w:ascii="Consolas"/>
          <w:b w:val="false"/>
          <w:i w:val="false"/>
          <w:color w:val="000000"/>
          <w:sz w:val="20"/>
        </w:rPr>
        <w:t>
</w:t>
      </w:r>
      <w:r>
        <w:rPr>
          <w:rFonts w:ascii="Consolas"/>
          <w:b w:val="false"/>
          <w:i w:val="false"/>
          <w:color w:val="000000"/>
          <w:sz w:val="20"/>
        </w:rPr>
        <w:t>
      9. Әлеуетті өнім берушінің баға ұсынысы:</w:t>
      </w:r>
      <w:r>
        <w:br/>
      </w:r>
      <w:r>
        <w:rPr>
          <w:rFonts w:ascii="Consolas"/>
          <w:b w:val="false"/>
          <w:i w:val="false"/>
          <w:color w:val="000000"/>
          <w:sz w:val="20"/>
        </w:rPr>
        <w:t>
      1) егер ол осы тауарларды, жұмыстарды, көрсетілетін қызметтерді сатып алу үшін бөлінген сомадан асып түскен;</w:t>
      </w:r>
      <w:r>
        <w:br/>
      </w:r>
      <w:r>
        <w:rPr>
          <w:rFonts w:ascii="Consolas"/>
          <w:b w:val="false"/>
          <w:i w:val="false"/>
          <w:color w:val="000000"/>
          <w:sz w:val="20"/>
        </w:rPr>
        <w:t>
      2) осы Заңның 6-бабы </w:t>
      </w:r>
      <w:r>
        <w:rPr>
          <w:rFonts w:ascii="Consolas"/>
          <w:b w:val="false"/>
          <w:i w:val="false"/>
          <w:color w:val="000000"/>
          <w:sz w:val="20"/>
        </w:rPr>
        <w:t>1-тармағының</w:t>
      </w:r>
      <w:r>
        <w:rPr>
          <w:rFonts w:ascii="Consolas"/>
          <w:b w:val="false"/>
          <w:i w:val="false"/>
          <w:color w:val="000000"/>
          <w:sz w:val="20"/>
        </w:rPr>
        <w:t xml:space="preserve"> 3), 4), 5), 6) және 8) тармақшаларында көзделген жағдайларда, мемлекеттік сатып алу веб-порталы автоматты түрде қабылдамайды.</w:t>
      </w:r>
      <w:r>
        <w:br/>
      </w:r>
      <w:r>
        <w:rPr>
          <w:rFonts w:ascii="Consolas"/>
          <w:b w:val="false"/>
          <w:i w:val="false"/>
          <w:color w:val="000000"/>
          <w:sz w:val="20"/>
        </w:rPr>
        <w:t>
      Өзге де негіздер бойынша баға ұсыныстарын қабылдамауға жол берілмейді.</w:t>
      </w:r>
      <w:r>
        <w:br/>
      </w:r>
      <w:r>
        <w:rPr>
          <w:rFonts w:ascii="Consolas"/>
          <w:b w:val="false"/>
          <w:i w:val="false"/>
          <w:color w:val="000000"/>
          <w:sz w:val="20"/>
        </w:rPr>
        <w:t>
</w:t>
      </w:r>
      <w:r>
        <w:rPr>
          <w:rFonts w:ascii="Consolas"/>
          <w:b w:val="false"/>
          <w:i w:val="false"/>
          <w:color w:val="000000"/>
          <w:sz w:val="20"/>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r>
        <w:br/>
      </w:r>
      <w:r>
        <w:rPr>
          <w:rFonts w:ascii="Consolas"/>
          <w:b w:val="false"/>
          <w:i w:val="false"/>
          <w:color w:val="000000"/>
          <w:sz w:val="20"/>
        </w:rPr>
        <w:t>
</w:t>
      </w:r>
      <w:r>
        <w:rPr>
          <w:rFonts w:ascii="Consolas"/>
          <w:b w:val="false"/>
          <w:i w:val="false"/>
          <w:color w:val="000000"/>
          <w:sz w:val="20"/>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bookmarkEnd w:id="75"/>
    <w:bookmarkStart w:name="z261" w:id="76"/>
    <w:p>
      <w:pPr>
        <w:spacing w:after="0"/>
        <w:ind w:left="0"/>
        <w:jc w:val="left"/>
      </w:pPr>
      <w:r>
        <w:rPr>
          <w:rFonts w:ascii="Consolas"/>
          <w:b/>
          <w:i w:val="false"/>
          <w:color w:val="000000"/>
        </w:rPr>
        <w:t xml:space="preserve"> 
7-тарау. БІР КӨЗДЕН АЛУ, ТАУАР БИРЖАЛАРЫ АРҚЫЛЫ ТӘСІЛДЕРІМЕН </w:t>
      </w:r>
      <w:r>
        <w:br/>
      </w:r>
      <w:r>
        <w:rPr>
          <w:rFonts w:ascii="Consolas"/>
          <w:b/>
          <w:i w:val="false"/>
          <w:color w:val="000000"/>
        </w:rPr>
        <w:t>
МЕМЛЕКЕТТІК САТЫП АЛУ</w:t>
      </w:r>
    </w:p>
    <w:bookmarkEnd w:id="76"/>
    <w:bookmarkStart w:name="z39" w:id="77"/>
    <w:p>
      <w:pPr>
        <w:spacing w:after="0"/>
        <w:ind w:left="0"/>
        <w:jc w:val="left"/>
      </w:pPr>
      <w:r>
        <w:rPr>
          <w:rFonts w:ascii="Consolas"/>
          <w:b w:val="false"/>
          <w:i w:val="false"/>
          <w:color w:val="000000"/>
          <w:sz w:val="20"/>
        </w:rPr>
        <w:t>
      </w:t>
      </w:r>
      <w:r>
        <w:rPr>
          <w:rFonts w:ascii="Consolas"/>
          <w:b/>
          <w:i w:val="false"/>
          <w:color w:val="000000"/>
          <w:sz w:val="20"/>
        </w:rPr>
        <w:t>39-бап. Бір көзден алу тәсілімен мемлекеттік сатып алуды</w:t>
      </w:r>
      <w:r>
        <w:br/>
      </w:r>
      <w:r>
        <w:rPr>
          <w:rFonts w:ascii="Consolas"/>
          <w:b w:val="false"/>
          <w:i w:val="false"/>
          <w:color w:val="000000"/>
          <w:sz w:val="20"/>
        </w:rPr>
        <w:t>
               </w:t>
      </w:r>
      <w:r>
        <w:rPr>
          <w:rFonts w:ascii="Consolas"/>
          <w:b/>
          <w:i w:val="false"/>
          <w:color w:val="000000"/>
          <w:sz w:val="20"/>
        </w:rPr>
        <w:t>жүзеге асыру негіздері</w:t>
      </w:r>
    </w:p>
    <w:bookmarkEnd w:id="77"/>
    <w:bookmarkStart w:name="z262" w:id="78"/>
    <w:p>
      <w:pPr>
        <w:spacing w:after="0"/>
        <w:ind w:left="0"/>
        <w:jc w:val="left"/>
      </w:pPr>
      <w:r>
        <w:rPr>
          <w:rFonts w:ascii="Consolas"/>
          <w:b w:val="false"/>
          <w:i w:val="false"/>
          <w:color w:val="000000"/>
          <w:sz w:val="20"/>
        </w:rPr>
        <w:t>
      1. Бір көзден алу тәсілімен мемлекеттік сатып алу осы баптың 2 және 3-тармақтарында көзделген жағдайларда жүзеге асырылады.</w:t>
      </w:r>
      <w:r>
        <w:br/>
      </w:r>
      <w:r>
        <w:rPr>
          <w:rFonts w:ascii="Consolas"/>
          <w:b w:val="false"/>
          <w:i w:val="false"/>
          <w:color w:val="000000"/>
          <w:sz w:val="20"/>
        </w:rPr>
        <w:t>
</w:t>
      </w:r>
      <w:r>
        <w:rPr>
          <w:rFonts w:ascii="Consolas"/>
          <w:b w:val="false"/>
          <w:i w:val="false"/>
          <w:color w:val="000000"/>
          <w:sz w:val="20"/>
        </w:rPr>
        <w:t>
      2. Өткізілмеген мемлекеттік сатып алу бойынша бiр көзден алу тәсiлiмен мемлекеттiк сатып алу, егер:</w:t>
      </w:r>
      <w:r>
        <w:br/>
      </w:r>
      <w:r>
        <w:rPr>
          <w:rFonts w:ascii="Consolas"/>
          <w:b w:val="false"/>
          <w:i w:val="false"/>
          <w:color w:val="000000"/>
          <w:sz w:val="20"/>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r>
        <w:br/>
      </w:r>
      <w:r>
        <w:rPr>
          <w:rFonts w:ascii="Consolas"/>
          <w:b w:val="false"/>
          <w:i w:val="false"/>
          <w:color w:val="000000"/>
          <w:sz w:val="20"/>
        </w:rPr>
        <w:t>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w:t>
      </w:r>
      <w:r>
        <w:rPr>
          <w:rFonts w:ascii="Consolas"/>
          <w:b w:val="false"/>
          <w:i w:val="false"/>
          <w:color w:val="000000"/>
          <w:sz w:val="20"/>
        </w:rPr>
        <w:t>8</w:t>
      </w:r>
      <w:r>
        <w:rPr>
          <w:rFonts w:ascii="Consolas"/>
          <w:b w:val="false"/>
          <w:i w:val="false"/>
          <w:color w:val="000000"/>
          <w:sz w:val="20"/>
        </w:rPr>
        <w:t xml:space="preserve"> және </w:t>
      </w:r>
      <w:r>
        <w:rPr>
          <w:rFonts w:ascii="Consolas"/>
          <w:b w:val="false"/>
          <w:i w:val="false"/>
          <w:color w:val="000000"/>
          <w:sz w:val="20"/>
        </w:rPr>
        <w:t>10-тармақтарында</w:t>
      </w:r>
      <w:r>
        <w:rPr>
          <w:rFonts w:ascii="Consolas"/>
          <w:b w:val="false"/>
          <w:i w:val="false"/>
          <w:color w:val="000000"/>
          <w:sz w:val="20"/>
        </w:rPr>
        <w:t xml:space="preserve"> көзделген шаралар мемлекеттік сатып алу туралы шартты жасасуға алып келмеген жағдайда жүзеге асырылады.</w:t>
      </w:r>
      <w:r>
        <w:br/>
      </w:r>
      <w:r>
        <w:rPr>
          <w:rFonts w:ascii="Consolas"/>
          <w:b w:val="false"/>
          <w:i w:val="false"/>
          <w:color w:val="000000"/>
          <w:sz w:val="20"/>
        </w:rPr>
        <w:t>
</w:t>
      </w:r>
      <w:r>
        <w:rPr>
          <w:rFonts w:ascii="Consolas"/>
          <w:b w:val="false"/>
          <w:i w:val="false"/>
          <w:color w:val="000000"/>
          <w:sz w:val="20"/>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r>
        <w:br/>
      </w:r>
      <w:r>
        <w:rPr>
          <w:rFonts w:ascii="Consolas"/>
          <w:b w:val="false"/>
          <w:i w:val="false"/>
          <w:color w:val="000000"/>
          <w:sz w:val="20"/>
        </w:rPr>
        <w:t>
      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r>
        <w:br/>
      </w:r>
      <w:r>
        <w:rPr>
          <w:rFonts w:ascii="Consolas"/>
          <w:b w:val="false"/>
          <w:i w:val="false"/>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r>
        <w:br/>
      </w:r>
      <w:r>
        <w:rPr>
          <w:rFonts w:ascii="Consolas"/>
          <w:b w:val="false"/>
          <w:i w:val="false"/>
          <w:color w:val="000000"/>
          <w:sz w:val="20"/>
        </w:rPr>
        <w:t>
      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алу;</w:t>
      </w:r>
      <w:r>
        <w:br/>
      </w:r>
      <w:r>
        <w:rPr>
          <w:rFonts w:ascii="Consolas"/>
          <w:b w:val="false"/>
          <w:i w:val="false"/>
          <w:color w:val="000000"/>
          <w:sz w:val="20"/>
        </w:rPr>
        <w:t>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r>
        <w:br/>
      </w:r>
      <w:r>
        <w:rPr>
          <w:rFonts w:ascii="Consolas"/>
          <w:b w:val="false"/>
          <w:i w:val="false"/>
          <w:color w:val="000000"/>
          <w:sz w:val="20"/>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r>
        <w:br/>
      </w:r>
      <w:r>
        <w:rPr>
          <w:rFonts w:ascii="Consolas"/>
          <w:b w:val="false"/>
          <w:i w:val="false"/>
          <w:color w:val="000000"/>
          <w:sz w:val="20"/>
        </w:rPr>
        <w:t>
      6) нарыққа реттеушілік әсер ету үшін мемлекеттік материалдық резервке тауарлар сатып алу;</w:t>
      </w:r>
      <w:r>
        <w:br/>
      </w:r>
      <w:r>
        <w:rPr>
          <w:rFonts w:ascii="Consolas"/>
          <w:b w:val="false"/>
          <w:i w:val="false"/>
          <w:color w:val="000000"/>
          <w:sz w:val="20"/>
        </w:rPr>
        <w:t>
      7) мемлекеттік материалдық резервтің материалдық құндылықтарын сақтау жөніндегі көрсетілетін қызметтерді сатып алу;</w:t>
      </w:r>
      <w:r>
        <w:br/>
      </w:r>
      <w:r>
        <w:rPr>
          <w:rFonts w:ascii="Consolas"/>
          <w:b w:val="false"/>
          <w:i w:val="false"/>
          <w:color w:val="000000"/>
          <w:sz w:val="20"/>
        </w:rPr>
        <w:t>
      8) мемлекеттік материалдық резервтің жаңарту тәртібімен шығарылатын материалдық құндылықтарын бірінші кезектегі тәртіппен сатып алу;</w:t>
      </w:r>
      <w:r>
        <w:br/>
      </w:r>
      <w:r>
        <w:rPr>
          <w:rFonts w:ascii="Consolas"/>
          <w:b w:val="false"/>
          <w:i w:val="false"/>
          <w:color w:val="000000"/>
          <w:sz w:val="20"/>
        </w:rPr>
        <w:t>
      9) жедел-іздестіру қызметін, сондай-ақ тергеу іс-қимылдарын жүзеге асыру үшін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бұларды жүзеге асыруға уәкілетті органдардың:</w:t>
      </w:r>
      <w:r>
        <w:br/>
      </w:r>
      <w:r>
        <w:rPr>
          <w:rFonts w:ascii="Consolas"/>
          <w:b w:val="false"/>
          <w:i w:val="false"/>
          <w:color w:val="000000"/>
          <w:sz w:val="20"/>
        </w:rPr>
        <w:t>
      жедел-іздестіру қызметін жүзеге асыратын органдарға құпия түрде жәрдем көрсетуге келісім берген адамдар көрсететін қызметтерді;</w:t>
      </w:r>
      <w:r>
        <w:br/>
      </w:r>
      <w:r>
        <w:rPr>
          <w:rFonts w:ascii="Consolas"/>
          <w:b w:val="false"/>
          <w:i w:val="false"/>
          <w:color w:val="000000"/>
          <w:sz w:val="20"/>
        </w:rPr>
        <w:t>
      қызметтік үй-жайларды, көлік және өзге де техникалық құралдарды, мүлікті;</w:t>
      </w:r>
      <w:r>
        <w:br/>
      </w:r>
      <w:r>
        <w:rPr>
          <w:rFonts w:ascii="Consolas"/>
          <w:b w:val="false"/>
          <w:i w:val="false"/>
          <w:color w:val="000000"/>
          <w:sz w:val="20"/>
        </w:rPr>
        <w:t>
      астыртын ұйымдар құру үшін тауарларды, жұмыстарды, көрсетілетін қызметтерді;</w:t>
      </w:r>
      <w:r>
        <w:br/>
      </w:r>
      <w:r>
        <w:rPr>
          <w:rFonts w:ascii="Consolas"/>
          <w:b w:val="false"/>
          <w:i w:val="false"/>
          <w:color w:val="000000"/>
          <w:sz w:val="20"/>
        </w:rPr>
        <w:t>
      лауазымды адамдар мен қажетті ғылыми-техникалық немесе өзге де арнайы білімі бар мамандар көрсететін қызметтерді сатып алуы;</w:t>
      </w:r>
      <w:r>
        <w:br/>
      </w:r>
      <w:r>
        <w:rPr>
          <w:rFonts w:ascii="Consolas"/>
          <w:b w:val="false"/>
          <w:i w:val="false"/>
          <w:color w:val="000000"/>
          <w:sz w:val="20"/>
        </w:rPr>
        <w:t>
      10) табиғат пайдалану құқығын сатып алу;</w:t>
      </w:r>
      <w:r>
        <w:br/>
      </w:r>
      <w:r>
        <w:rPr>
          <w:rFonts w:ascii="Consolas"/>
          <w:b w:val="false"/>
          <w:i w:val="false"/>
          <w:color w:val="000000"/>
          <w:sz w:val="20"/>
        </w:rPr>
        <w:t>
      11) рейтингтік агенттіктер көрсететін қызметтерді, қаржылық көрсетілетін қызметтерді сатып алу;</w:t>
      </w:r>
      <w:r>
        <w:br/>
      </w:r>
      <w:r>
        <w:rPr>
          <w:rFonts w:ascii="Consolas"/>
          <w:b w:val="false"/>
          <w:i w:val="false"/>
          <w:color w:val="000000"/>
          <w:sz w:val="20"/>
        </w:rPr>
        <w:t>
      12) зағип және көзі нашар көретін азаматтар үшін мамандандырылған кiтапханалардың көрсетілетін қызметтерін сатып алу;</w:t>
      </w:r>
      <w:r>
        <w:br/>
      </w:r>
      <w:r>
        <w:rPr>
          <w:rFonts w:ascii="Consolas"/>
          <w:b w:val="false"/>
          <w:i w:val="false"/>
          <w:color w:val="000000"/>
          <w:sz w:val="20"/>
        </w:rPr>
        <w:t>
      13) бағалы қағаздарды, заңды тұлғалардың жарғылық капиталындағы үлестерді сатып алу;</w:t>
      </w:r>
      <w:r>
        <w:br/>
      </w:r>
      <w:r>
        <w:rPr>
          <w:rFonts w:ascii="Consolas"/>
          <w:b w:val="false"/>
          <w:i w:val="false"/>
          <w:color w:val="000000"/>
          <w:sz w:val="20"/>
        </w:rPr>
        <w:t>
      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r>
        <w:br/>
      </w:r>
      <w:r>
        <w:rPr>
          <w:rFonts w:ascii="Consolas"/>
          <w:b w:val="false"/>
          <w:i w:val="false"/>
          <w:color w:val="000000"/>
          <w:sz w:val="20"/>
        </w:rPr>
        <w:t>
      15) Қазақстан Республикасының </w:t>
      </w:r>
      <w:r>
        <w:rPr>
          <w:rFonts w:ascii="Consolas"/>
          <w:b w:val="false"/>
          <w:i w:val="false"/>
          <w:color w:val="000000"/>
          <w:sz w:val="20"/>
        </w:rPr>
        <w:t>сайлау</w:t>
      </w:r>
      <w:r>
        <w:rPr>
          <w:rFonts w:ascii="Consolas"/>
          <w:b w:val="false"/>
          <w:i w:val="false"/>
          <w:color w:val="000000"/>
          <w:sz w:val="20"/>
        </w:rPr>
        <w:t xml:space="preserve"> және </w:t>
      </w:r>
      <w:r>
        <w:rPr>
          <w:rFonts w:ascii="Consolas"/>
          <w:b w:val="false"/>
          <w:i w:val="false"/>
          <w:color w:val="000000"/>
          <w:sz w:val="20"/>
        </w:rPr>
        <w:t>республикалық референдум туралы</w:t>
      </w:r>
      <w:r>
        <w:rPr>
          <w:rFonts w:ascii="Consolas"/>
          <w:b w:val="false"/>
          <w:i w:val="false"/>
          <w:color w:val="000000"/>
          <w:sz w:val="20"/>
        </w:rPr>
        <w:t xml:space="preserve"> заңнамасында көзделген тауарларды, жұмыстарды, көрсетілетін қызметтерді Қазақстан Республикасының Үкіметі </w:t>
      </w:r>
      <w:r>
        <w:rPr>
          <w:rFonts w:ascii="Consolas"/>
          <w:b w:val="false"/>
          <w:i w:val="false"/>
          <w:color w:val="000000"/>
          <w:sz w:val="20"/>
        </w:rPr>
        <w:t>бекіткен</w:t>
      </w:r>
      <w:r>
        <w:rPr>
          <w:rFonts w:ascii="Consolas"/>
          <w:b w:val="false"/>
          <w:i w:val="false"/>
          <w:color w:val="000000"/>
          <w:sz w:val="20"/>
        </w:rPr>
        <w:t xml:space="preserve"> тізбе бойынша сатып алу;</w:t>
      </w:r>
      <w:r>
        <w:br/>
      </w:r>
      <w:r>
        <w:rPr>
          <w:rFonts w:ascii="Consolas"/>
          <w:b w:val="false"/>
          <w:i w:val="false"/>
          <w:color w:val="000000"/>
          <w:sz w:val="20"/>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w:t>
      </w:r>
      <w:r>
        <w:rPr>
          <w:rFonts w:ascii="Consolas"/>
          <w:b w:val="false"/>
          <w:i w:val="false"/>
          <w:color w:val="000000"/>
          <w:sz w:val="20"/>
        </w:rPr>
        <w:t>бекіткен</w:t>
      </w:r>
      <w:r>
        <w:rPr>
          <w:rFonts w:ascii="Consolas"/>
          <w:b w:val="false"/>
          <w:i w:val="false"/>
          <w:color w:val="000000"/>
          <w:sz w:val="20"/>
        </w:rPr>
        <w:t xml:space="preserve"> тізбе бойынша, Қазақстан Республикасының Үкіметі </w:t>
      </w:r>
      <w:r>
        <w:rPr>
          <w:rFonts w:ascii="Consolas"/>
          <w:b w:val="false"/>
          <w:i w:val="false"/>
          <w:color w:val="000000"/>
          <w:sz w:val="20"/>
        </w:rPr>
        <w:t>айқындаған</w:t>
      </w:r>
      <w:r>
        <w:rPr>
          <w:rFonts w:ascii="Consolas"/>
          <w:b w:val="false"/>
          <w:i w:val="false"/>
          <w:color w:val="000000"/>
          <w:sz w:val="20"/>
        </w:rPr>
        <w:t xml:space="preserve"> өнім берушілерден арнайы дәрежеде қорғауды талап ететін баспа өнімдерін сатып алу;</w:t>
      </w:r>
      <w:r>
        <w:br/>
      </w:r>
      <w:r>
        <w:rPr>
          <w:rFonts w:ascii="Consolas"/>
          <w:b w:val="false"/>
          <w:i w:val="false"/>
          <w:color w:val="000000"/>
          <w:sz w:val="20"/>
        </w:rPr>
        <w:t>
      17) Қазақстан Республикасының Үкіметі </w:t>
      </w:r>
      <w:r>
        <w:rPr>
          <w:rFonts w:ascii="Consolas"/>
          <w:b w:val="false"/>
          <w:i w:val="false"/>
          <w:color w:val="000000"/>
          <w:sz w:val="20"/>
        </w:rPr>
        <w:t>бекіткен</w:t>
      </w:r>
      <w:r>
        <w:rPr>
          <w:rFonts w:ascii="Consolas"/>
          <w:b w:val="false"/>
          <w:i w:val="false"/>
          <w:color w:val="000000"/>
          <w:sz w:val="20"/>
        </w:rPr>
        <w:t xml:space="preserve"> тізбе бойынша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r>
        <w:br/>
      </w:r>
      <w:r>
        <w:rPr>
          <w:rFonts w:ascii="Consolas"/>
          <w:b w:val="false"/>
          <w:i w:val="false"/>
          <w:color w:val="000000"/>
          <w:sz w:val="20"/>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r>
        <w:br/>
      </w:r>
      <w:r>
        <w:rPr>
          <w:rFonts w:ascii="Consolas"/>
          <w:b w:val="false"/>
          <w:i w:val="false"/>
          <w:color w:val="000000"/>
          <w:sz w:val="20"/>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r>
        <w:br/>
      </w:r>
      <w:r>
        <w:rPr>
          <w:rFonts w:ascii="Consolas"/>
          <w:b w:val="false"/>
          <w:i w:val="false"/>
          <w:color w:val="000000"/>
          <w:sz w:val="20"/>
        </w:rPr>
        <w:t>
      20) жұмыскерлерді шетелде даярлау, қайта даярлау және олардың біліктілігін арттыру бойынша көрсетілетін қызметтерді сатып алу;</w:t>
      </w:r>
      <w:r>
        <w:br/>
      </w:r>
      <w:r>
        <w:rPr>
          <w:rFonts w:ascii="Consolas"/>
          <w:b w:val="false"/>
          <w:i w:val="false"/>
          <w:color w:val="000000"/>
          <w:sz w:val="20"/>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r>
        <w:br/>
      </w:r>
      <w:r>
        <w:rPr>
          <w:rFonts w:ascii="Consolas"/>
          <w:b w:val="false"/>
          <w:i w:val="false"/>
          <w:color w:val="000000"/>
          <w:sz w:val="20"/>
        </w:rPr>
        <w:t>
      22) адвокаттардың Қазақстан Республикасының заңдарына сәйкес ақы төлеуден босатылған адамдарға көрсететін қызметтерін сатып алу;</w:t>
      </w:r>
      <w:r>
        <w:br/>
      </w:r>
      <w:r>
        <w:rPr>
          <w:rFonts w:ascii="Consolas"/>
          <w:b w:val="false"/>
          <w:i w:val="false"/>
          <w:color w:val="000000"/>
          <w:sz w:val="20"/>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r>
        <w:br/>
      </w:r>
      <w:r>
        <w:rPr>
          <w:rFonts w:ascii="Consolas"/>
          <w:b w:val="false"/>
          <w:i w:val="false"/>
          <w:color w:val="000000"/>
          <w:sz w:val="20"/>
        </w:rPr>
        <w:t>
      24) өкілдік ету шығыстарына байланысты тауарларды, көрсетілетін қызметтерді сатып алу;</w:t>
      </w:r>
      <w:r>
        <w:br/>
      </w:r>
      <w:r>
        <w:rPr>
          <w:rFonts w:ascii="Consolas"/>
          <w:b w:val="false"/>
          <w:i w:val="false"/>
          <w:color w:val="000000"/>
          <w:sz w:val="20"/>
        </w:rPr>
        <w:t>
      25) қағаз және (немесе) электрондық жеткізгіштердегі мерзiмдi баспасөз басылымдарын сатып алу;</w:t>
      </w:r>
      <w:r>
        <w:br/>
      </w:r>
      <w:r>
        <w:rPr>
          <w:rFonts w:ascii="Consolas"/>
          <w:b w:val="false"/>
          <w:i w:val="false"/>
          <w:color w:val="000000"/>
          <w:sz w:val="20"/>
        </w:rPr>
        <w:t>
      26) халықаралық ақпараттық ұйымдардың ақпарат ұсыну жөніндегі көрсетілетін қызметтерін сатып алу;</w:t>
      </w:r>
      <w:r>
        <w:br/>
      </w:r>
      <w:r>
        <w:rPr>
          <w:rFonts w:ascii="Consolas"/>
          <w:b w:val="false"/>
          <w:i w:val="false"/>
          <w:color w:val="000000"/>
          <w:sz w:val="20"/>
        </w:rPr>
        <w:t>
      27) мемлекеттік органның тауарларды, жұмыстарды, көрсетілетін қызметтерді:</w:t>
      </w:r>
      <w:r>
        <w:br/>
      </w:r>
      <w:r>
        <w:rPr>
          <w:rFonts w:ascii="Consolas"/>
          <w:b w:val="false"/>
          <w:i w:val="false"/>
          <w:color w:val="000000"/>
          <w:sz w:val="20"/>
        </w:rP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r>
        <w:br/>
      </w:r>
      <w:r>
        <w:rPr>
          <w:rFonts w:ascii="Consolas"/>
          <w:b w:val="false"/>
          <w:i w:val="false"/>
          <w:color w:val="000000"/>
          <w:sz w:val="20"/>
        </w:rPr>
        <w:t>
      Қазақстан Республикасының мемлекеттік мүлік туралы </w:t>
      </w:r>
      <w:r>
        <w:rPr>
          <w:rFonts w:ascii="Consolas"/>
          <w:b w:val="false"/>
          <w:i w:val="false"/>
          <w:color w:val="000000"/>
          <w:sz w:val="20"/>
        </w:rPr>
        <w:t>заңнамасына</w:t>
      </w:r>
      <w:r>
        <w:rPr>
          <w:rFonts w:ascii="Consolas"/>
          <w:b w:val="false"/>
          <w:i w:val="false"/>
          <w:color w:val="000000"/>
          <w:sz w:val="20"/>
        </w:rPr>
        <w:t xml:space="preserve"> сәйкес оларға қатысты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сатып алуы;</w:t>
      </w:r>
      <w:r>
        <w:br/>
      </w:r>
      <w:r>
        <w:rPr>
          <w:rFonts w:ascii="Consolas"/>
          <w:b w:val="false"/>
          <w:i w:val="false"/>
          <w:color w:val="000000"/>
          <w:sz w:val="20"/>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r>
        <w:br/>
      </w:r>
      <w:r>
        <w:rPr>
          <w:rFonts w:ascii="Consolas"/>
          <w:b w:val="false"/>
          <w:i w:val="false"/>
          <w:color w:val="000000"/>
          <w:sz w:val="20"/>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w:t>
      </w:r>
      <w:r>
        <w:rPr>
          <w:rFonts w:ascii="Consolas"/>
          <w:b w:val="false"/>
          <w:i w:val="false"/>
          <w:color w:val="000000"/>
          <w:sz w:val="20"/>
        </w:rPr>
        <w:t>бекiтедi</w:t>
      </w:r>
      <w:r>
        <w:rPr>
          <w:rFonts w:ascii="Consolas"/>
          <w:b w:val="false"/>
          <w:i w:val="false"/>
          <w:color w:val="000000"/>
          <w:sz w:val="20"/>
        </w:rPr>
        <w:t>.</w:t>
      </w:r>
      <w:r>
        <w:br/>
      </w:r>
      <w:r>
        <w:rPr>
          <w:rFonts w:ascii="Consolas"/>
          <w:b w:val="false"/>
          <w:i w:val="false"/>
          <w:color w:val="000000"/>
          <w:sz w:val="20"/>
        </w:rPr>
        <w:t>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r>
        <w:br/>
      </w:r>
      <w:r>
        <w:rPr>
          <w:rFonts w:ascii="Consolas"/>
          <w:b w:val="false"/>
          <w:i w:val="false"/>
          <w:color w:val="000000"/>
          <w:sz w:val="20"/>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w:t>
      </w:r>
      <w:r>
        <w:rPr>
          <w:rFonts w:ascii="Consolas"/>
          <w:b w:val="false"/>
          <w:i w:val="false"/>
          <w:color w:val="000000"/>
          <w:sz w:val="20"/>
        </w:rPr>
        <w:t>заңнамасына</w:t>
      </w:r>
      <w:r>
        <w:rPr>
          <w:rFonts w:ascii="Consolas"/>
          <w:b w:val="false"/>
          <w:i w:val="false"/>
          <w:color w:val="000000"/>
          <w:sz w:val="20"/>
        </w:rPr>
        <w:t xml:space="preserve">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r>
        <w:br/>
      </w:r>
      <w:r>
        <w:rPr>
          <w:rFonts w:ascii="Consolas"/>
          <w:b w:val="false"/>
          <w:i w:val="false"/>
          <w:color w:val="000000"/>
          <w:sz w:val="20"/>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r>
        <w:br/>
      </w:r>
      <w:r>
        <w:rPr>
          <w:rFonts w:ascii="Consolas"/>
          <w:b w:val="false"/>
          <w:i w:val="false"/>
          <w:color w:val="000000"/>
          <w:sz w:val="20"/>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r>
        <w:br/>
      </w:r>
      <w:r>
        <w:rPr>
          <w:rFonts w:ascii="Consolas"/>
          <w:b w:val="false"/>
          <w:i w:val="false"/>
          <w:color w:val="000000"/>
          <w:sz w:val="20"/>
        </w:rP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w:t>
      </w:r>
      <w:r>
        <w:rPr>
          <w:rFonts w:ascii="Consolas"/>
          <w:b w:val="false"/>
          <w:i w:val="false"/>
          <w:color w:val="000000"/>
          <w:sz w:val="20"/>
        </w:rPr>
        <w:t>заңнамасына</w:t>
      </w:r>
      <w:r>
        <w:rPr>
          <w:rFonts w:ascii="Consolas"/>
          <w:b w:val="false"/>
          <w:i w:val="false"/>
          <w:color w:val="000000"/>
          <w:sz w:val="20"/>
        </w:rPr>
        <w:t xml:space="preserve">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r>
        <w:br/>
      </w:r>
      <w:r>
        <w:rPr>
          <w:rFonts w:ascii="Consolas"/>
          <w:b w:val="false"/>
          <w:i w:val="false"/>
          <w:color w:val="000000"/>
          <w:sz w:val="20"/>
        </w:rPr>
        <w:t>
      34) тауарларды, жұмыстарды, көрсетілетін қызметтерді Қазақстан Республикасы Президентінің шешімі (тапсырмасы) бойынша Қазақстан Республикасының Үкіметі айқындаған тұлғадан сатып алу;</w:t>
      </w:r>
      <w:r>
        <w:br/>
      </w:r>
      <w:r>
        <w:rPr>
          <w:rFonts w:ascii="Consolas"/>
          <w:b w:val="false"/>
          <w:i w:val="false"/>
          <w:color w:val="000000"/>
          <w:sz w:val="20"/>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r>
        <w:br/>
      </w:r>
      <w:r>
        <w:rPr>
          <w:rFonts w:ascii="Consolas"/>
          <w:b w:val="false"/>
          <w:i w:val="false"/>
          <w:color w:val="000000"/>
          <w:sz w:val="20"/>
        </w:rPr>
        <w:t>
      36) Қазақстан Республикасының заңдарында айқындалған тұлғадан тауарларды, жұмыстарды, көрсетілетін қызметтерді сатып алу;</w:t>
      </w:r>
      <w:r>
        <w:br/>
      </w:r>
      <w:r>
        <w:rPr>
          <w:rFonts w:ascii="Consolas"/>
          <w:b w:val="false"/>
          <w:i w:val="false"/>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r>
        <w:br/>
      </w:r>
      <w:r>
        <w:rPr>
          <w:rFonts w:ascii="Consolas"/>
          <w:b w:val="false"/>
          <w:i w:val="false"/>
          <w:color w:val="000000"/>
          <w:sz w:val="20"/>
        </w:rPr>
        <w:t>
      38) статистикалық байқау деректерін өңдеу бойынша көрсетілетін қызметтерді сатып алу;</w:t>
      </w:r>
      <w:r>
        <w:br/>
      </w:r>
      <w:r>
        <w:rPr>
          <w:rFonts w:ascii="Consolas"/>
          <w:b w:val="false"/>
          <w:i w:val="false"/>
          <w:color w:val="000000"/>
          <w:sz w:val="20"/>
        </w:rPr>
        <w:t>
      39) мынадай:</w:t>
      </w:r>
      <w:r>
        <w:br/>
      </w:r>
      <w:r>
        <w:rPr>
          <w:rFonts w:ascii="Consolas"/>
          <w:b w:val="false"/>
          <w:i w:val="false"/>
          <w:color w:val="000000"/>
          <w:sz w:val="20"/>
        </w:rPr>
        <w:t>
      Қазақстан Республикасының атқарушылық іс жүргізу және сот орындаушыларының мәртебесі туралы </w:t>
      </w:r>
      <w:r>
        <w:rPr>
          <w:rFonts w:ascii="Consolas"/>
          <w:b w:val="false"/>
          <w:i w:val="false"/>
          <w:color w:val="000000"/>
          <w:sz w:val="20"/>
        </w:rPr>
        <w:t>заңнамасына</w:t>
      </w:r>
      <w:r>
        <w:rPr>
          <w:rFonts w:ascii="Consolas"/>
          <w:b w:val="false"/>
          <w:i w:val="false"/>
          <w:color w:val="000000"/>
          <w:sz w:val="20"/>
        </w:rPr>
        <w:t xml:space="preserve"> сәйкес сот орындаушылары өткізетін;</w:t>
      </w:r>
      <w:r>
        <w:br/>
      </w:r>
      <w:r>
        <w:rPr>
          <w:rFonts w:ascii="Consolas"/>
          <w:b w:val="false"/>
          <w:i w:val="false"/>
          <w:color w:val="000000"/>
          <w:sz w:val="20"/>
        </w:rPr>
        <w:t>
      Қазақстан Республикасының оңалту және банкроттық туралы </w:t>
      </w:r>
      <w:r>
        <w:rPr>
          <w:rFonts w:ascii="Consolas"/>
          <w:b w:val="false"/>
          <w:i w:val="false"/>
          <w:color w:val="000000"/>
          <w:sz w:val="20"/>
        </w:rPr>
        <w:t>заңнамасына</w:t>
      </w:r>
      <w:r>
        <w:rPr>
          <w:rFonts w:ascii="Consolas"/>
          <w:b w:val="false"/>
          <w:i w:val="false"/>
          <w:color w:val="000000"/>
          <w:sz w:val="20"/>
        </w:rPr>
        <w:t xml:space="preserve"> сәйкес өткізілетін;</w:t>
      </w:r>
      <w:r>
        <w:br/>
      </w:r>
      <w:r>
        <w:rPr>
          <w:rFonts w:ascii="Consolas"/>
          <w:b w:val="false"/>
          <w:i w:val="false"/>
          <w:color w:val="000000"/>
          <w:sz w:val="20"/>
        </w:rPr>
        <w:t>
      Қазақстан Республикасының жер </w:t>
      </w:r>
      <w:r>
        <w:rPr>
          <w:rFonts w:ascii="Consolas"/>
          <w:b w:val="false"/>
          <w:i w:val="false"/>
          <w:color w:val="000000"/>
          <w:sz w:val="20"/>
        </w:rPr>
        <w:t>заңнамасына</w:t>
      </w:r>
      <w:r>
        <w:rPr>
          <w:rFonts w:ascii="Consolas"/>
          <w:b w:val="false"/>
          <w:i w:val="false"/>
          <w:color w:val="000000"/>
          <w:sz w:val="20"/>
        </w:rPr>
        <w:t xml:space="preserve"> сәйкес өткізілетін;</w:t>
      </w:r>
      <w:r>
        <w:br/>
      </w:r>
      <w:r>
        <w:rPr>
          <w:rFonts w:ascii="Consolas"/>
          <w:b w:val="false"/>
          <w:i w:val="false"/>
          <w:color w:val="000000"/>
          <w:sz w:val="20"/>
        </w:rPr>
        <w:t>
      мемлекеттік мүлікті жекешелендіру кезінде сауда-саттықта (аукциондарда) өткізілетін мүлікті (активтерді) сатып алу;</w:t>
      </w:r>
      <w:r>
        <w:br/>
      </w:r>
      <w:r>
        <w:rPr>
          <w:rFonts w:ascii="Consolas"/>
          <w:b w:val="false"/>
          <w:i w:val="false"/>
          <w:color w:val="000000"/>
          <w:sz w:val="20"/>
        </w:rPr>
        <w:t>
      40) ғарышкерлерді даярлау және ғарышкерлердің ғарышқа ұшуын жүзеге асыруды ұйымдастыру бойынша көрсетілетін қызметтерді сатып алу;</w:t>
      </w:r>
      <w:r>
        <w:br/>
      </w:r>
      <w:r>
        <w:rPr>
          <w:rFonts w:ascii="Consolas"/>
          <w:b w:val="false"/>
          <w:i w:val="false"/>
          <w:color w:val="000000"/>
          <w:sz w:val="20"/>
        </w:rPr>
        <w:t>
      41) мамандандырылған авиажөндеу кәсіпорындарында авиациялық техниканы жөндеу бойынша көрсетілетін қызметтерді сатып алу;</w:t>
      </w:r>
      <w:r>
        <w:br/>
      </w:r>
      <w:r>
        <w:rPr>
          <w:rFonts w:ascii="Consolas"/>
          <w:b w:val="false"/>
          <w:i w:val="false"/>
          <w:color w:val="000000"/>
          <w:sz w:val="20"/>
        </w:rPr>
        <w:t>
      42) егер біртекті тауарлардың, жұмыстардың, көрсетілетiн қызметтердің құндық мәндегі жылдық көлемі республикалық бюджет туралы </w:t>
      </w:r>
      <w:r>
        <w:rPr>
          <w:rFonts w:ascii="Consolas"/>
          <w:b w:val="false"/>
          <w:i w:val="false"/>
          <w:color w:val="000000"/>
          <w:sz w:val="20"/>
        </w:rPr>
        <w:t>заңда</w:t>
      </w:r>
      <w:r>
        <w:rPr>
          <w:rFonts w:ascii="Consolas"/>
          <w:b w:val="false"/>
          <w:i w:val="false"/>
          <w:color w:val="000000"/>
          <w:sz w:val="20"/>
        </w:rPr>
        <w:t xml:space="preserve">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r>
        <w:br/>
      </w:r>
      <w:r>
        <w:rPr>
          <w:rFonts w:ascii="Consolas"/>
          <w:b w:val="false"/>
          <w:i w:val="false"/>
          <w:color w:val="000000"/>
          <w:sz w:val="20"/>
        </w:rPr>
        <w:t>
      43) жұмыскерді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r>
        <w:br/>
      </w:r>
      <w:r>
        <w:rPr>
          <w:rFonts w:ascii="Consolas"/>
          <w:b w:val="false"/>
          <w:i w:val="false"/>
          <w:color w:val="000000"/>
          <w:sz w:val="20"/>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r>
        <w:br/>
      </w:r>
      <w:r>
        <w:rPr>
          <w:rFonts w:ascii="Consolas"/>
          <w:b w:val="false"/>
          <w:i w:val="false"/>
          <w:color w:val="000000"/>
          <w:sz w:val="20"/>
        </w:rPr>
        <w:t>
      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r>
        <w:br/>
      </w:r>
      <w:r>
        <w:rPr>
          <w:rFonts w:ascii="Consolas"/>
          <w:b w:val="false"/>
          <w:i w:val="false"/>
          <w:color w:val="000000"/>
          <w:sz w:val="20"/>
        </w:rPr>
        <w:t>
      46) театр-ойын-сауық ұйымының, филармонияның, музейдің және мәдени-демалыс ұйымының, кинематография ұйымының, мәдениет және өнер саласындағы білім беру ұйымының, телерадио хабарларын тарату ұйымының сахналық көрсетілімдерді жүзеге асыру және өнер туындыларын көпшілік алдында орындау үшін тауарлар мен көрсетілетін қызметтерді сатып алуы;</w:t>
      </w:r>
      <w:r>
        <w:br/>
      </w:r>
      <w:r>
        <w:rPr>
          <w:rFonts w:ascii="Consolas"/>
          <w:b w:val="false"/>
          <w:i w:val="false"/>
          <w:color w:val="000000"/>
          <w:sz w:val="20"/>
        </w:rPr>
        <w:t>
      47) хайуанаттар паркіне, театрға, кинотеатрға, концертке, циркке, музейге, көрмеге және спорттық іс-шараға баруға тапсырысты орналастыру;</w:t>
      </w:r>
      <w:r>
        <w:br/>
      </w:r>
      <w:r>
        <w:rPr>
          <w:rFonts w:ascii="Consolas"/>
          <w:b w:val="false"/>
          <w:i w:val="false"/>
          <w:color w:val="000000"/>
          <w:sz w:val="20"/>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r>
        <w:br/>
      </w:r>
      <w:r>
        <w:rPr>
          <w:rFonts w:ascii="Consolas"/>
          <w:b w:val="false"/>
          <w:i w:val="false"/>
          <w:color w:val="000000"/>
          <w:sz w:val="20"/>
        </w:rPr>
        <w:t>
      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r>
        <w:br/>
      </w:r>
      <w:r>
        <w:rPr>
          <w:rFonts w:ascii="Consolas"/>
          <w:b w:val="false"/>
          <w:i w:val="false"/>
          <w:color w:val="000000"/>
          <w:sz w:val="20"/>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w:t>
      </w:r>
      <w:r>
        <w:rPr>
          <w:rFonts w:ascii="Consolas"/>
          <w:b w:val="false"/>
          <w:i w:val="false"/>
          <w:color w:val="000000"/>
          <w:sz w:val="20"/>
        </w:rPr>
        <w:t>бекіткен</w:t>
      </w:r>
      <w:r>
        <w:rPr>
          <w:rFonts w:ascii="Consolas"/>
          <w:b w:val="false"/>
          <w:i w:val="false"/>
          <w:color w:val="000000"/>
          <w:sz w:val="20"/>
        </w:rPr>
        <w:t xml:space="preserve">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r>
        <w:br/>
      </w:r>
      <w:r>
        <w:rPr>
          <w:rFonts w:ascii="Consolas"/>
          <w:b w:val="false"/>
          <w:i w:val="false"/>
          <w:color w:val="000000"/>
          <w:sz w:val="20"/>
        </w:rPr>
        <w:t>
      Осы тармақша өнім беруші өткен жылы жасалған мемлекеттік сатып алу туралы шарттың қолданысын ұзартудан бас тартқан жағдайда қолданылады;</w:t>
      </w:r>
      <w:r>
        <w:br/>
      </w:r>
      <w:r>
        <w:rPr>
          <w:rFonts w:ascii="Consolas"/>
          <w:b w:val="false"/>
          <w:i w:val="false"/>
          <w:color w:val="000000"/>
          <w:sz w:val="20"/>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r>
        <w:br/>
      </w:r>
      <w:r>
        <w:rPr>
          <w:rFonts w:ascii="Consolas"/>
          <w:b w:val="false"/>
          <w:i w:val="false"/>
          <w:color w:val="000000"/>
          <w:sz w:val="20"/>
        </w:rPr>
        <w:t>
      52) ұлттық қорғаныс және ұлттық қауіпсіздік мұқтаждары үшін, сондай-ақ құқықтық тәртіпті қамтамасыз ету үшін байланыс қызметтерін сатып алу;</w:t>
      </w:r>
      <w:r>
        <w:br/>
      </w:r>
      <w:r>
        <w:rPr>
          <w:rFonts w:ascii="Consolas"/>
          <w:b w:val="false"/>
          <w:i w:val="false"/>
          <w:color w:val="000000"/>
          <w:sz w:val="20"/>
        </w:rPr>
        <w:t>
      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r>
        <w:br/>
      </w:r>
      <w:r>
        <w:rPr>
          <w:rFonts w:ascii="Consolas"/>
          <w:b w:val="false"/>
          <w:i w:val="false"/>
          <w:color w:val="000000"/>
          <w:sz w:val="20"/>
        </w:rPr>
        <w:t>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bookmarkEnd w:id="78"/>
    <w:bookmarkStart w:name="z40" w:id="79"/>
    <w:p>
      <w:pPr>
        <w:spacing w:after="0"/>
        <w:ind w:left="0"/>
        <w:jc w:val="left"/>
      </w:pPr>
      <w:r>
        <w:rPr>
          <w:rFonts w:ascii="Consolas"/>
          <w:b w:val="false"/>
          <w:i w:val="false"/>
          <w:color w:val="000000"/>
          <w:sz w:val="20"/>
        </w:rPr>
        <w:t>
      </w:t>
      </w:r>
      <w:r>
        <w:rPr>
          <w:rFonts w:ascii="Consolas"/>
          <w:b/>
          <w:i w:val="false"/>
          <w:color w:val="000000"/>
          <w:sz w:val="20"/>
        </w:rPr>
        <w:t>40-бап. Өткізілмеген мемлекеттік сатып алу бойынша бір</w:t>
      </w:r>
      <w:r>
        <w:br/>
      </w:r>
      <w:r>
        <w:rPr>
          <w:rFonts w:ascii="Consolas"/>
          <w:b w:val="false"/>
          <w:i w:val="false"/>
          <w:color w:val="000000"/>
          <w:sz w:val="20"/>
        </w:rPr>
        <w:t>
               </w:t>
      </w:r>
      <w:r>
        <w:rPr>
          <w:rFonts w:ascii="Consolas"/>
          <w:b/>
          <w:i w:val="false"/>
          <w:color w:val="000000"/>
          <w:sz w:val="20"/>
        </w:rPr>
        <w:t>көзден алу тәсілімен мемлекеттік сатып алуды</w:t>
      </w:r>
      <w:r>
        <w:br/>
      </w:r>
      <w:r>
        <w:rPr>
          <w:rFonts w:ascii="Consolas"/>
          <w:b w:val="false"/>
          <w:i w:val="false"/>
          <w:color w:val="000000"/>
          <w:sz w:val="20"/>
        </w:rPr>
        <w:t>
               </w:t>
      </w:r>
      <w:r>
        <w:rPr>
          <w:rFonts w:ascii="Consolas"/>
          <w:b/>
          <w:i w:val="false"/>
          <w:color w:val="000000"/>
          <w:sz w:val="20"/>
        </w:rPr>
        <w:t>жүзеге асыру</w:t>
      </w:r>
    </w:p>
    <w:bookmarkEnd w:id="79"/>
    <w:bookmarkStart w:name="z265" w:id="80"/>
    <w:p>
      <w:pPr>
        <w:spacing w:after="0"/>
        <w:ind w:left="0"/>
        <w:jc w:val="left"/>
      </w:pPr>
      <w:r>
        <w:rPr>
          <w:rFonts w:ascii="Consolas"/>
          <w:b w:val="false"/>
          <w:i w:val="false"/>
          <w:color w:val="000000"/>
          <w:sz w:val="20"/>
        </w:rPr>
        <w:t>
      1. Осы Заңның 39-бабының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r>
        <w:br/>
      </w:r>
      <w:r>
        <w:rPr>
          <w:rFonts w:ascii="Consolas"/>
          <w:b w:val="false"/>
          <w:i w:val="false"/>
          <w:color w:val="000000"/>
          <w:sz w:val="20"/>
        </w:rPr>
        <w:t>
      1) мемлекеттік сатып алуды ұйымдастырушының атауы және тұрған жері;</w:t>
      </w:r>
      <w:r>
        <w:br/>
      </w:r>
      <w:r>
        <w:rPr>
          <w:rFonts w:ascii="Consolas"/>
          <w:b w:val="false"/>
          <w:i w:val="false"/>
          <w:color w:val="000000"/>
          <w:sz w:val="20"/>
        </w:rPr>
        <w:t>
      2)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техникалық өзіндік ерекшеліктері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br/>
      </w:r>
      <w:r>
        <w:rPr>
          <w:rFonts w:ascii="Consolas"/>
          <w:b w:val="false"/>
          <w:i w:val="false"/>
          <w:color w:val="000000"/>
          <w:sz w:val="20"/>
        </w:rPr>
        <w:t>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w:t>
      </w:r>
      <w:r>
        <w:rPr>
          <w:rFonts w:ascii="Consolas"/>
          <w:b w:val="false"/>
          <w:i w:val="false"/>
          <w:color w:val="000000"/>
          <w:sz w:val="20"/>
        </w:rPr>
        <w:t>белгіленген</w:t>
      </w:r>
      <w:r>
        <w:rPr>
          <w:rFonts w:ascii="Consolas"/>
          <w:b w:val="false"/>
          <w:i w:val="false"/>
          <w:color w:val="000000"/>
          <w:sz w:val="20"/>
        </w:rPr>
        <w:t xml:space="preserve"> тәртіппен бекітілген жобалау-сметалық құжаттама қамтылуға тиіс;</w:t>
      </w:r>
      <w:r>
        <w:br/>
      </w:r>
      <w:r>
        <w:rPr>
          <w:rFonts w:ascii="Consolas"/>
          <w:b w:val="false"/>
          <w:i w:val="false"/>
          <w:color w:val="000000"/>
          <w:sz w:val="20"/>
        </w:rPr>
        <w:t>
      3) өткізілетін мемлекеттік сатып алудың нысанасы болып табылатын тауар саны, орындалатын жұмыстар, көрсетілетін қызметтер көлемі;</w:t>
      </w:r>
      <w:r>
        <w:br/>
      </w:r>
      <w:r>
        <w:rPr>
          <w:rFonts w:ascii="Consolas"/>
          <w:b w:val="false"/>
          <w:i w:val="false"/>
          <w:color w:val="000000"/>
          <w:sz w:val="20"/>
        </w:rPr>
        <w:t>
      4) тауарды беру, жұмыстарды орындау, қызметтерді көрсету орны;</w:t>
      </w:r>
      <w:r>
        <w:br/>
      </w:r>
      <w:r>
        <w:rPr>
          <w:rFonts w:ascii="Consolas"/>
          <w:b w:val="false"/>
          <w:i w:val="false"/>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br/>
      </w:r>
      <w:r>
        <w:rPr>
          <w:rFonts w:ascii="Consolas"/>
          <w:b w:val="false"/>
          <w:i w:val="false"/>
          <w:color w:val="000000"/>
          <w:sz w:val="20"/>
        </w:rPr>
        <w:t>
      6) төлем шарттары және мемлекеттік сатып алу туралы шарттың жобасы;</w:t>
      </w:r>
      <w:r>
        <w:br/>
      </w:r>
      <w:r>
        <w:rPr>
          <w:rFonts w:ascii="Consolas"/>
          <w:b w:val="false"/>
          <w:i w:val="false"/>
          <w:color w:val="000000"/>
          <w:sz w:val="20"/>
        </w:rPr>
        <w:t>
      7)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көзделген жағдайларда, мемлекеттік сатып алу туралы шарттың орындалуын қамтамасыз етуді енгізу талаптары, нысаны, көлемі және тәсілі;</w:t>
      </w:r>
      <w:r>
        <w:br/>
      </w:r>
      <w:r>
        <w:rPr>
          <w:rFonts w:ascii="Consolas"/>
          <w:b w:val="false"/>
          <w:i w:val="false"/>
          <w:color w:val="000000"/>
          <w:sz w:val="20"/>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r>
        <w:br/>
      </w:r>
      <w:r>
        <w:rPr>
          <w:rFonts w:ascii="Consolas"/>
          <w:b w:val="false"/>
          <w:i w:val="false"/>
          <w:color w:val="000000"/>
          <w:sz w:val="20"/>
        </w:rPr>
        <w:t>
      9) осы Заңның </w:t>
      </w:r>
      <w:r>
        <w:rPr>
          <w:rFonts w:ascii="Consolas"/>
          <w:b w:val="false"/>
          <w:i w:val="false"/>
          <w:color w:val="000000"/>
          <w:sz w:val="20"/>
        </w:rPr>
        <w:t>9-бабында</w:t>
      </w:r>
      <w:r>
        <w:rPr>
          <w:rFonts w:ascii="Consolas"/>
          <w:b w:val="false"/>
          <w:i w:val="false"/>
          <w:color w:val="000000"/>
          <w:sz w:val="20"/>
        </w:rPr>
        <w:t xml:space="preserve"> көзделген бiлiктiлiк талаптарының тiзбесi, сондай-ақ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r>
        <w:br/>
      </w:r>
      <w:r>
        <w:rPr>
          <w:rFonts w:ascii="Consolas"/>
          <w:b w:val="false"/>
          <w:i w:val="false"/>
          <w:color w:val="000000"/>
          <w:sz w:val="20"/>
        </w:rPr>
        <w:t>
      10)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r>
        <w:br/>
      </w:r>
      <w:r>
        <w:rPr>
          <w:rFonts w:ascii="Consolas"/>
          <w:b w:val="false"/>
          <w:i w:val="false"/>
          <w:color w:val="000000"/>
          <w:sz w:val="20"/>
        </w:rPr>
        <w:t>
</w:t>
      </w:r>
      <w:r>
        <w:rPr>
          <w:rFonts w:ascii="Consolas"/>
          <w:b w:val="false"/>
          <w:i w:val="false"/>
          <w:color w:val="000000"/>
          <w:sz w:val="20"/>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r>
        <w:br/>
      </w:r>
      <w:r>
        <w:rPr>
          <w:rFonts w:ascii="Consolas"/>
          <w:b w:val="false"/>
          <w:i w:val="false"/>
          <w:color w:val="000000"/>
          <w:sz w:val="20"/>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r>
        <w:br/>
      </w:r>
      <w:r>
        <w:rPr>
          <w:rFonts w:ascii="Consolas"/>
          <w:b w:val="false"/>
          <w:i w:val="false"/>
          <w:color w:val="000000"/>
          <w:sz w:val="20"/>
        </w:rPr>
        <w:t>
      2)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r>
        <w:br/>
      </w:r>
      <w:r>
        <w:rPr>
          <w:rFonts w:ascii="Consolas"/>
          <w:b w:val="false"/>
          <w:i w:val="false"/>
          <w:color w:val="000000"/>
          <w:sz w:val="20"/>
        </w:rPr>
        <w:t>
      3) ұсынылатын тауарларға, жұмыстарға, көрсетілетін қызметтерге баға негіздемесін ұсынуға тиіс.</w:t>
      </w:r>
      <w:r>
        <w:br/>
      </w:r>
      <w:r>
        <w:rPr>
          <w:rFonts w:ascii="Consolas"/>
          <w:b w:val="false"/>
          <w:i w:val="false"/>
          <w:color w:val="000000"/>
          <w:sz w:val="20"/>
        </w:rPr>
        <w:t>
</w:t>
      </w:r>
      <w:r>
        <w:rPr>
          <w:rFonts w:ascii="Consolas"/>
          <w:b w:val="false"/>
          <w:i w:val="false"/>
          <w:color w:val="000000"/>
          <w:sz w:val="20"/>
        </w:rPr>
        <w:t>
      3. Осы Заңның 39-бабы </w:t>
      </w:r>
      <w:r>
        <w:rPr>
          <w:rFonts w:ascii="Consolas"/>
          <w:b w:val="false"/>
          <w:i w:val="false"/>
          <w:color w:val="000000"/>
          <w:sz w:val="20"/>
        </w:rPr>
        <w:t>2-тармағының</w:t>
      </w:r>
      <w:r>
        <w:rPr>
          <w:rFonts w:ascii="Consolas"/>
          <w:b w:val="false"/>
          <w:i w:val="false"/>
          <w:color w:val="000000"/>
          <w:sz w:val="20"/>
        </w:rPr>
        <w:t xml:space="preserve">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r>
        <w:br/>
      </w:r>
      <w:r>
        <w:rPr>
          <w:rFonts w:ascii="Consolas"/>
          <w:b w:val="false"/>
          <w:i w:val="false"/>
          <w:color w:val="000000"/>
          <w:sz w:val="20"/>
        </w:rPr>
        <w:t>
</w:t>
      </w:r>
      <w:r>
        <w:rPr>
          <w:rFonts w:ascii="Consolas"/>
          <w:b w:val="false"/>
          <w:i w:val="false"/>
          <w:color w:val="000000"/>
          <w:sz w:val="20"/>
        </w:rPr>
        <w:t>
      4.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белгiленген талаптарға сәйкестiгi тұрғысынан қарайды.</w:t>
      </w:r>
      <w:r>
        <w:br/>
      </w:r>
      <w:r>
        <w:rPr>
          <w:rFonts w:ascii="Consolas"/>
          <w:b w:val="false"/>
          <w:i w:val="false"/>
          <w:color w:val="000000"/>
          <w:sz w:val="20"/>
        </w:rPr>
        <w:t>
</w:t>
      </w:r>
      <w:r>
        <w:rPr>
          <w:rFonts w:ascii="Consolas"/>
          <w:b w:val="false"/>
          <w:i w:val="false"/>
          <w:color w:val="000000"/>
          <w:sz w:val="20"/>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r>
        <w:br/>
      </w:r>
      <w:r>
        <w:rPr>
          <w:rFonts w:ascii="Consolas"/>
          <w:b w:val="false"/>
          <w:i w:val="false"/>
          <w:color w:val="000000"/>
          <w:sz w:val="20"/>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bookmarkEnd w:id="80"/>
    <w:bookmarkStart w:name="z41" w:id="81"/>
    <w:p>
      <w:pPr>
        <w:spacing w:after="0"/>
        <w:ind w:left="0"/>
        <w:jc w:val="left"/>
      </w:pPr>
      <w:r>
        <w:rPr>
          <w:rFonts w:ascii="Consolas"/>
          <w:b w:val="false"/>
          <w:i w:val="false"/>
          <w:color w:val="000000"/>
          <w:sz w:val="20"/>
        </w:rPr>
        <w:t>
      </w:t>
      </w:r>
      <w:r>
        <w:rPr>
          <w:rFonts w:ascii="Consolas"/>
          <w:b/>
          <w:i w:val="false"/>
          <w:color w:val="000000"/>
          <w:sz w:val="20"/>
        </w:rPr>
        <w:t>41-бап. Мемлекеттік сатып алу туралы шартты тікелей жасасу</w:t>
      </w:r>
      <w:r>
        <w:br/>
      </w:r>
      <w:r>
        <w:rPr>
          <w:rFonts w:ascii="Consolas"/>
          <w:b w:val="false"/>
          <w:i w:val="false"/>
          <w:color w:val="000000"/>
          <w:sz w:val="20"/>
        </w:rPr>
        <w:t>
               </w:t>
      </w:r>
      <w:r>
        <w:rPr>
          <w:rFonts w:ascii="Consolas"/>
          <w:b/>
          <w:i w:val="false"/>
          <w:color w:val="000000"/>
          <w:sz w:val="20"/>
        </w:rPr>
        <w:t>жолымен бір көзден алу тәсілімен мемлекеттік</w:t>
      </w:r>
      <w:r>
        <w:br/>
      </w:r>
      <w:r>
        <w:rPr>
          <w:rFonts w:ascii="Consolas"/>
          <w:b w:val="false"/>
          <w:i w:val="false"/>
          <w:color w:val="000000"/>
          <w:sz w:val="20"/>
        </w:rPr>
        <w:t>
               </w:t>
      </w:r>
      <w:r>
        <w:rPr>
          <w:rFonts w:ascii="Consolas"/>
          <w:b/>
          <w:i w:val="false"/>
          <w:color w:val="000000"/>
          <w:sz w:val="20"/>
        </w:rPr>
        <w:t>сатып алуды жүзеге асыру</w:t>
      </w:r>
    </w:p>
    <w:bookmarkEnd w:id="81"/>
    <w:bookmarkStart w:name="z270" w:id="82"/>
    <w:p>
      <w:pPr>
        <w:spacing w:after="0"/>
        <w:ind w:left="0"/>
        <w:jc w:val="left"/>
      </w:pPr>
      <w:r>
        <w:rPr>
          <w:rFonts w:ascii="Consolas"/>
          <w:b w:val="false"/>
          <w:i w:val="false"/>
          <w:color w:val="000000"/>
          <w:sz w:val="20"/>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r>
        <w:br/>
      </w:r>
      <w:r>
        <w:rPr>
          <w:rFonts w:ascii="Consolas"/>
          <w:b w:val="false"/>
          <w:i w:val="false"/>
          <w:color w:val="000000"/>
          <w:sz w:val="20"/>
        </w:rPr>
        <w:t>
</w:t>
      </w:r>
      <w:r>
        <w:rPr>
          <w:rFonts w:ascii="Consolas"/>
          <w:b w:val="false"/>
          <w:i w:val="false"/>
          <w:color w:val="000000"/>
          <w:sz w:val="20"/>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r>
        <w:br/>
      </w:r>
      <w:r>
        <w:rPr>
          <w:rFonts w:ascii="Consolas"/>
          <w:b w:val="false"/>
          <w:i w:val="false"/>
          <w:color w:val="000000"/>
          <w:sz w:val="20"/>
        </w:rP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r>
        <w:br/>
      </w:r>
      <w:r>
        <w:rPr>
          <w:rFonts w:ascii="Consolas"/>
          <w:b w:val="false"/>
          <w:i w:val="false"/>
          <w:color w:val="000000"/>
          <w:sz w:val="20"/>
        </w:rPr>
        <w:t>
</w:t>
      </w:r>
      <w:r>
        <w:rPr>
          <w:rFonts w:ascii="Consolas"/>
          <w:b w:val="false"/>
          <w:i w:val="false"/>
          <w:color w:val="000000"/>
          <w:sz w:val="20"/>
        </w:rPr>
        <w:t>
      3. Мемлекеттік сатып алу туралы шартты тікелей жасасу жолымен бір көзден алу тәсілімен мемлекеттік сатып алу осы Заңның </w:t>
      </w:r>
      <w:r>
        <w:rPr>
          <w:rFonts w:ascii="Consolas"/>
          <w:b w:val="false"/>
          <w:i w:val="false"/>
          <w:color w:val="000000"/>
          <w:sz w:val="20"/>
        </w:rPr>
        <w:t>4-бабының</w:t>
      </w:r>
      <w:r>
        <w:rPr>
          <w:rFonts w:ascii="Consolas"/>
          <w:b w:val="false"/>
          <w:i w:val="false"/>
          <w:color w:val="000000"/>
          <w:sz w:val="20"/>
        </w:rPr>
        <w:t xml:space="preserve"> 1) тармақшасында көзделген мемлекеттік сатып алуды жүзеге асыру қағидаты сақтала отырып жүзеге асырылады.</w:t>
      </w:r>
      <w:r>
        <w:br/>
      </w:r>
      <w:r>
        <w:rPr>
          <w:rFonts w:ascii="Consolas"/>
          <w:b w:val="false"/>
          <w:i w:val="false"/>
          <w:color w:val="000000"/>
          <w:sz w:val="20"/>
        </w:rPr>
        <w:t>
</w:t>
      </w:r>
      <w:r>
        <w:rPr>
          <w:rFonts w:ascii="Consolas"/>
          <w:b w:val="false"/>
          <w:i w:val="false"/>
          <w:color w:val="000000"/>
          <w:sz w:val="20"/>
        </w:rPr>
        <w:t>
      4. Осы баптың 1-тармағының талабы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r>
        <w:rPr>
          <w:rFonts w:ascii="Consolas"/>
          <w:b w:val="false"/>
          <w:i w:val="false"/>
          <w:color w:val="000000"/>
          <w:sz w:val="20"/>
        </w:rPr>
        <w:t>3-тармағының</w:t>
      </w:r>
      <w:r>
        <w:rPr>
          <w:rFonts w:ascii="Consolas"/>
          <w:b w:val="false"/>
          <w:i w:val="false"/>
          <w:color w:val="000000"/>
          <w:sz w:val="20"/>
        </w:rPr>
        <w:t xml:space="preserve"> 4), 9), 17), 18), 20), 21), 23), 26), 31), 32), 35), 40) және 41) тармақшалары негізінде жүзеге асырылатын мемлекеттік сатып алуға қолданылмайды.</w:t>
      </w:r>
      <w:r>
        <w:br/>
      </w:r>
      <w:r>
        <w:rPr>
          <w:rFonts w:ascii="Consolas"/>
          <w:b w:val="false"/>
          <w:i w:val="false"/>
          <w:color w:val="000000"/>
          <w:sz w:val="20"/>
        </w:rPr>
        <w:t>
</w:t>
      </w:r>
      <w:r>
        <w:rPr>
          <w:rFonts w:ascii="Consolas"/>
          <w:b w:val="false"/>
          <w:i w:val="false"/>
          <w:color w:val="000000"/>
          <w:sz w:val="20"/>
        </w:rPr>
        <w:t>
      5. Осы баптың 2-тармағының талабы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r>
        <w:rPr>
          <w:rFonts w:ascii="Consolas"/>
          <w:b w:val="false"/>
          <w:i w:val="false"/>
          <w:color w:val="000000"/>
          <w:sz w:val="20"/>
        </w:rPr>
        <w:t>3-тармағының</w:t>
      </w:r>
      <w:r>
        <w:rPr>
          <w:rFonts w:ascii="Consolas"/>
          <w:b w:val="false"/>
          <w:i w:val="false"/>
          <w:color w:val="000000"/>
          <w:sz w:val="20"/>
        </w:rPr>
        <w:t xml:space="preserve"> 9), 18), 31), 32) және 35) тармақшалары негізінде жүзеге асырылатын мемлекеттік сатып алуға қолданылмайды.</w:t>
      </w:r>
    </w:p>
    <w:bookmarkEnd w:id="82"/>
    <w:bookmarkStart w:name="z42" w:id="83"/>
    <w:p>
      <w:pPr>
        <w:spacing w:after="0"/>
        <w:ind w:left="0"/>
        <w:jc w:val="left"/>
      </w:pPr>
      <w:r>
        <w:rPr>
          <w:rFonts w:ascii="Consolas"/>
          <w:b w:val="false"/>
          <w:i w:val="false"/>
          <w:color w:val="000000"/>
          <w:sz w:val="20"/>
        </w:rPr>
        <w:t>
      </w:t>
      </w:r>
      <w:r>
        <w:rPr>
          <w:rFonts w:ascii="Consolas"/>
          <w:b/>
          <w:i w:val="false"/>
          <w:color w:val="000000"/>
          <w:sz w:val="20"/>
        </w:rPr>
        <w:t>42-бап. Тауар биржалары арқылы тауарларды мемлекеттік</w:t>
      </w:r>
      <w:r>
        <w:br/>
      </w:r>
      <w:r>
        <w:rPr>
          <w:rFonts w:ascii="Consolas"/>
          <w:b w:val="false"/>
          <w:i w:val="false"/>
          <w:color w:val="000000"/>
          <w:sz w:val="20"/>
        </w:rPr>
        <w:t>
               </w:t>
      </w:r>
      <w:r>
        <w:rPr>
          <w:rFonts w:ascii="Consolas"/>
          <w:b/>
          <w:i w:val="false"/>
          <w:color w:val="000000"/>
          <w:sz w:val="20"/>
        </w:rPr>
        <w:t>сатып алуды жүзеге асыру</w:t>
      </w:r>
    </w:p>
    <w:bookmarkEnd w:id="83"/>
    <w:bookmarkStart w:name="z275" w:id="84"/>
    <w:p>
      <w:pPr>
        <w:spacing w:after="0"/>
        <w:ind w:left="0"/>
        <w:jc w:val="left"/>
      </w:pPr>
      <w:r>
        <w:rPr>
          <w:rFonts w:ascii="Consolas"/>
          <w:b w:val="false"/>
          <w:i w:val="false"/>
          <w:color w:val="000000"/>
          <w:sz w:val="20"/>
        </w:rPr>
        <w:t>
      1. Тауар биржалары арқылы тауарларды мемлекеттік сатып алу Қазақстан Республикасының тауар биржалары туралы </w:t>
      </w:r>
      <w:r>
        <w:rPr>
          <w:rFonts w:ascii="Consolas"/>
          <w:b w:val="false"/>
          <w:i w:val="false"/>
          <w:color w:val="000000"/>
          <w:sz w:val="20"/>
        </w:rPr>
        <w:t>заңнамасына</w:t>
      </w:r>
      <w:r>
        <w:rPr>
          <w:rFonts w:ascii="Consolas"/>
          <w:b w:val="false"/>
          <w:i w:val="false"/>
          <w:color w:val="000000"/>
          <w:sz w:val="20"/>
        </w:rPr>
        <w:t xml:space="preserve"> сәйкес биржалық тауарлар тізбесі бойынша қосарлы қарсы аукцион режимінде жүзеге асырылады.</w:t>
      </w:r>
      <w:r>
        <w:br/>
      </w:r>
      <w:r>
        <w:rPr>
          <w:rFonts w:ascii="Consolas"/>
          <w:b w:val="false"/>
          <w:i w:val="false"/>
          <w:color w:val="000000"/>
          <w:sz w:val="20"/>
        </w:rPr>
        <w:t>
</w:t>
      </w:r>
      <w:r>
        <w:rPr>
          <w:rFonts w:ascii="Consolas"/>
          <w:b w:val="false"/>
          <w:i w:val="false"/>
          <w:color w:val="000000"/>
          <w:sz w:val="20"/>
        </w:rPr>
        <w:t>
      2. Егер биржалық тауарлар </w:t>
      </w:r>
      <w:r>
        <w:rPr>
          <w:rFonts w:ascii="Consolas"/>
          <w:b w:val="false"/>
          <w:i w:val="false"/>
          <w:color w:val="000000"/>
          <w:sz w:val="20"/>
        </w:rPr>
        <w:t>тізбесіне</w:t>
      </w:r>
      <w:r>
        <w:rPr>
          <w:rFonts w:ascii="Consolas"/>
          <w:b w:val="false"/>
          <w:i w:val="false"/>
          <w:color w:val="000000"/>
          <w:sz w:val="20"/>
        </w:rPr>
        <w:t xml:space="preserve">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bookmarkEnd w:id="84"/>
    <w:bookmarkStart w:name="z277" w:id="85"/>
    <w:p>
      <w:pPr>
        <w:spacing w:after="0"/>
        <w:ind w:left="0"/>
        <w:jc w:val="left"/>
      </w:pPr>
      <w:r>
        <w:rPr>
          <w:rFonts w:ascii="Consolas"/>
          <w:b/>
          <w:i w:val="false"/>
          <w:color w:val="000000"/>
        </w:rPr>
        <w:t xml:space="preserve"> 
8-тарау. МЕМЛЕКЕТТІК САТЫП АЛУ ТУРАЛЫ ШАРТ</w:t>
      </w:r>
    </w:p>
    <w:bookmarkEnd w:id="85"/>
    <w:bookmarkStart w:name="z43" w:id="86"/>
    <w:p>
      <w:pPr>
        <w:spacing w:after="0"/>
        <w:ind w:left="0"/>
        <w:jc w:val="left"/>
      </w:pPr>
      <w:r>
        <w:rPr>
          <w:rFonts w:ascii="Consolas"/>
          <w:b w:val="false"/>
          <w:i w:val="false"/>
          <w:color w:val="000000"/>
          <w:sz w:val="20"/>
        </w:rPr>
        <w:t>
      </w:t>
      </w:r>
      <w:r>
        <w:rPr>
          <w:rFonts w:ascii="Consolas"/>
          <w:b/>
          <w:i w:val="false"/>
          <w:color w:val="000000"/>
          <w:sz w:val="20"/>
        </w:rPr>
        <w:t>43-бап. Мемлекеттік сатып алу туралы шартты жасасу</w:t>
      </w:r>
    </w:p>
    <w:bookmarkEnd w:id="86"/>
    <w:bookmarkStart w:name="z278" w:id="87"/>
    <w:p>
      <w:pPr>
        <w:spacing w:after="0"/>
        <w:ind w:left="0"/>
        <w:jc w:val="left"/>
      </w:pPr>
      <w:r>
        <w:rPr>
          <w:rFonts w:ascii="Consolas"/>
          <w:b w:val="false"/>
          <w:i w:val="false"/>
          <w:color w:val="000000"/>
          <w:sz w:val="20"/>
        </w:rPr>
        <w:t>
      1. Мемлекеттік сатып алу туралы шарттардың жобалары уәкілетті орган </w:t>
      </w:r>
      <w:r>
        <w:rPr>
          <w:rFonts w:ascii="Consolas"/>
          <w:b w:val="false"/>
          <w:i w:val="false"/>
          <w:color w:val="000000"/>
          <w:sz w:val="20"/>
        </w:rPr>
        <w:t>бекітетін</w:t>
      </w:r>
      <w:r>
        <w:rPr>
          <w:rFonts w:ascii="Consolas"/>
          <w:b w:val="false"/>
          <w:i w:val="false"/>
          <w:color w:val="000000"/>
          <w:sz w:val="20"/>
        </w:rPr>
        <w:t xml:space="preserve">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r>
        <w:br/>
      </w:r>
      <w:r>
        <w:rPr>
          <w:rFonts w:ascii="Consolas"/>
          <w:b w:val="false"/>
          <w:i w:val="false"/>
          <w:color w:val="000000"/>
          <w:sz w:val="20"/>
        </w:rP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қолданылмайды.</w:t>
      </w:r>
      <w:r>
        <w:br/>
      </w:r>
      <w:r>
        <w:rPr>
          <w:rFonts w:ascii="Consolas"/>
          <w:b w:val="false"/>
          <w:i w:val="false"/>
          <w:color w:val="000000"/>
          <w:sz w:val="20"/>
        </w:rPr>
        <w:t>
</w:t>
      </w:r>
      <w:r>
        <w:rPr>
          <w:rFonts w:ascii="Consolas"/>
          <w:b w:val="false"/>
          <w:i w:val="false"/>
          <w:color w:val="000000"/>
          <w:sz w:val="20"/>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r>
        <w:br/>
      </w:r>
      <w:r>
        <w:rPr>
          <w:rFonts w:ascii="Consolas"/>
          <w:b w:val="false"/>
          <w:i w:val="false"/>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r>
        <w:br/>
      </w:r>
      <w:r>
        <w:rPr>
          <w:rFonts w:ascii="Consolas"/>
          <w:b w:val="false"/>
          <w:i w:val="false"/>
          <w:color w:val="000000"/>
          <w:sz w:val="20"/>
        </w:rPr>
        <w:t>
      2) баға ұсыныстарын сұрату тәсілімен мемлекеттік сатып алудың жеңімпазы айқындалған күннен бастап бес жұмыс күні ішінде жібереді;</w:t>
      </w:r>
      <w:r>
        <w:br/>
      </w:r>
      <w:r>
        <w:rPr>
          <w:rFonts w:ascii="Consolas"/>
          <w:b w:val="false"/>
          <w:i w:val="false"/>
          <w:color w:val="000000"/>
          <w:sz w:val="20"/>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r>
        <w:br/>
      </w:r>
      <w:r>
        <w:rPr>
          <w:rFonts w:ascii="Consolas"/>
          <w:b w:val="false"/>
          <w:i w:val="false"/>
          <w:color w:val="000000"/>
          <w:sz w:val="20"/>
        </w:rPr>
        <w:t>
</w:t>
      </w:r>
      <w:r>
        <w:rPr>
          <w:rFonts w:ascii="Consolas"/>
          <w:b w:val="false"/>
          <w:i w:val="false"/>
          <w:color w:val="000000"/>
          <w:sz w:val="20"/>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r>
        <w:br/>
      </w:r>
      <w:r>
        <w:rPr>
          <w:rFonts w:ascii="Consolas"/>
          <w:b w:val="false"/>
          <w:i w:val="false"/>
          <w:color w:val="000000"/>
          <w:sz w:val="20"/>
        </w:rPr>
        <w:t>
</w:t>
      </w:r>
      <w:r>
        <w:rPr>
          <w:rFonts w:ascii="Consolas"/>
          <w:b w:val="false"/>
          <w:i w:val="false"/>
          <w:color w:val="000000"/>
          <w:sz w:val="20"/>
        </w:rPr>
        <w:t>
      4. Мемлекеттік сатып алу веб-порталы арқылы мемлекеттік сатып алу туралы шарт жасасу жөніндегі талаптар осы Заңның 39-бабы </w:t>
      </w:r>
      <w:r>
        <w:rPr>
          <w:rFonts w:ascii="Consolas"/>
          <w:b w:val="false"/>
          <w:i w:val="false"/>
          <w:color w:val="000000"/>
          <w:sz w:val="20"/>
        </w:rPr>
        <w:t>3-тармағының</w:t>
      </w:r>
      <w:r>
        <w:rPr>
          <w:rFonts w:ascii="Consolas"/>
          <w:b w:val="false"/>
          <w:i w:val="false"/>
          <w:color w:val="000000"/>
          <w:sz w:val="20"/>
        </w:rPr>
        <w:t xml:space="preserve"> 4), 9), 17), 18), 20), 21), 23), 26), 31), 32), 35), 40), 41) тармақшаларында және 50-бабында көзделген жағдайларға қолданылмайды.</w:t>
      </w:r>
      <w:r>
        <w:br/>
      </w:r>
      <w:r>
        <w:rPr>
          <w:rFonts w:ascii="Consolas"/>
          <w:b w:val="false"/>
          <w:i w:val="false"/>
          <w:color w:val="000000"/>
          <w:sz w:val="20"/>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r>
        <w:br/>
      </w:r>
      <w:r>
        <w:rPr>
          <w:rFonts w:ascii="Consolas"/>
          <w:b w:val="false"/>
          <w:i w:val="false"/>
          <w:color w:val="000000"/>
          <w:sz w:val="20"/>
        </w:rPr>
        <w:t>
</w:t>
      </w:r>
      <w:r>
        <w:rPr>
          <w:rFonts w:ascii="Consolas"/>
          <w:b w:val="false"/>
          <w:i w:val="false"/>
          <w:color w:val="000000"/>
          <w:sz w:val="20"/>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жазбаша келісімі қоса берілуге тиіс.</w:t>
      </w:r>
      <w:r>
        <w:br/>
      </w:r>
      <w:r>
        <w:rPr>
          <w:rFonts w:ascii="Consolas"/>
          <w:b w:val="false"/>
          <w:i w:val="false"/>
          <w:color w:val="000000"/>
          <w:sz w:val="20"/>
        </w:rPr>
        <w:t>
</w:t>
      </w:r>
      <w:r>
        <w:rPr>
          <w:rFonts w:ascii="Consolas"/>
          <w:b w:val="false"/>
          <w:i w:val="false"/>
          <w:color w:val="000000"/>
          <w:sz w:val="20"/>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r>
        <w:br/>
      </w:r>
      <w:r>
        <w:rPr>
          <w:rFonts w:ascii="Consolas"/>
          <w:b w:val="false"/>
          <w:i w:val="false"/>
          <w:color w:val="000000"/>
          <w:sz w:val="20"/>
        </w:rPr>
        <w:t>
</w:t>
      </w:r>
      <w:r>
        <w:rPr>
          <w:rFonts w:ascii="Consolas"/>
          <w:b w:val="false"/>
          <w:i w:val="false"/>
          <w:color w:val="000000"/>
          <w:sz w:val="20"/>
        </w:rPr>
        <w:t>
      7. Тапсырыс беруші егер жеңімпаз деп айқындалған әлеуетті өнім беруші осы баптың </w:t>
      </w:r>
      <w:r>
        <w:rPr>
          <w:rFonts w:ascii="Consolas"/>
          <w:b w:val="false"/>
          <w:i w:val="false"/>
          <w:color w:val="000000"/>
          <w:sz w:val="20"/>
        </w:rPr>
        <w:t>2-тармағында</w:t>
      </w:r>
      <w:r>
        <w:rPr>
          <w:rFonts w:ascii="Consolas"/>
          <w:b w:val="false"/>
          <w:i w:val="false"/>
          <w:color w:val="000000"/>
          <w:sz w:val="20"/>
        </w:rPr>
        <w:t xml:space="preserve">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r>
        <w:br/>
      </w:r>
      <w:r>
        <w:rPr>
          <w:rFonts w:ascii="Consolas"/>
          <w:b w:val="false"/>
          <w:i w:val="false"/>
          <w:color w:val="000000"/>
          <w:sz w:val="20"/>
        </w:rPr>
        <w:t>
</w:t>
      </w:r>
      <w:r>
        <w:rPr>
          <w:rFonts w:ascii="Consolas"/>
          <w:b w:val="false"/>
          <w:i w:val="false"/>
          <w:color w:val="000000"/>
          <w:sz w:val="20"/>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r>
        <w:br/>
      </w:r>
      <w:r>
        <w:rPr>
          <w:rFonts w:ascii="Consolas"/>
          <w:b w:val="false"/>
          <w:i w:val="false"/>
          <w:color w:val="000000"/>
          <w:sz w:val="20"/>
        </w:rPr>
        <w:t>
</w:t>
      </w:r>
      <w:r>
        <w:rPr>
          <w:rFonts w:ascii="Consolas"/>
          <w:b w:val="false"/>
          <w:i w:val="false"/>
          <w:color w:val="000000"/>
          <w:sz w:val="20"/>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r>
        <w:br/>
      </w:r>
      <w:r>
        <w:rPr>
          <w:rFonts w:ascii="Consolas"/>
          <w:b w:val="false"/>
          <w:i w:val="false"/>
          <w:color w:val="000000"/>
          <w:sz w:val="20"/>
        </w:rPr>
        <w:t>
      Өнім беруші мемлекеттік сатып алу туралы шарттың орындалуын қамтамасыз етуді, сондай-ақ осы Заңның </w:t>
      </w:r>
      <w:r>
        <w:rPr>
          <w:rFonts w:ascii="Consolas"/>
          <w:b w:val="false"/>
          <w:i w:val="false"/>
          <w:color w:val="000000"/>
          <w:sz w:val="20"/>
        </w:rPr>
        <w:t>26-бабына</w:t>
      </w:r>
      <w:r>
        <w:rPr>
          <w:rFonts w:ascii="Consolas"/>
          <w:b w:val="false"/>
          <w:i w:val="false"/>
          <w:color w:val="000000"/>
          <w:sz w:val="20"/>
        </w:rPr>
        <w:t xml:space="preserve">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r>
        <w:br/>
      </w:r>
      <w:r>
        <w:rPr>
          <w:rFonts w:ascii="Consolas"/>
          <w:b w:val="false"/>
          <w:i w:val="false"/>
          <w:color w:val="000000"/>
          <w:sz w:val="20"/>
        </w:rPr>
        <w:t>
</w:t>
      </w:r>
      <w:r>
        <w:rPr>
          <w:rFonts w:ascii="Consolas"/>
          <w:b w:val="false"/>
          <w:i w:val="false"/>
          <w:color w:val="000000"/>
          <w:sz w:val="20"/>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r>
        <w:br/>
      </w:r>
      <w:r>
        <w:rPr>
          <w:rFonts w:ascii="Consolas"/>
          <w:b w:val="false"/>
          <w:i w:val="false"/>
          <w:color w:val="000000"/>
          <w:sz w:val="20"/>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r>
        <w:br/>
      </w:r>
      <w:r>
        <w:rPr>
          <w:rFonts w:ascii="Consolas"/>
          <w:b w:val="false"/>
          <w:i w:val="false"/>
          <w:color w:val="000000"/>
          <w:sz w:val="20"/>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r>
        <w:br/>
      </w:r>
      <w:r>
        <w:rPr>
          <w:rFonts w:ascii="Consolas"/>
          <w:b w:val="false"/>
          <w:i w:val="false"/>
          <w:color w:val="000000"/>
          <w:sz w:val="20"/>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r>
        <w:br/>
      </w:r>
      <w:r>
        <w:rPr>
          <w:rFonts w:ascii="Consolas"/>
          <w:b w:val="false"/>
          <w:i w:val="false"/>
          <w:color w:val="000000"/>
          <w:sz w:val="20"/>
        </w:rPr>
        <w:t>
</w:t>
      </w:r>
      <w:r>
        <w:rPr>
          <w:rFonts w:ascii="Consolas"/>
          <w:b w:val="false"/>
          <w:i w:val="false"/>
          <w:color w:val="000000"/>
          <w:sz w:val="20"/>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r>
        <w:br/>
      </w:r>
      <w:r>
        <w:rPr>
          <w:rFonts w:ascii="Consolas"/>
          <w:b w:val="false"/>
          <w:i w:val="false"/>
          <w:color w:val="000000"/>
          <w:sz w:val="20"/>
        </w:rPr>
        <w:t>
      Өнім беруші мемлекеттiк сатып алу туралы шарттың орындалуын қамтамасыз етудiң мынадай түрлерiнiң бiрiн:</w:t>
      </w:r>
      <w:r>
        <w:br/>
      </w:r>
      <w:r>
        <w:rPr>
          <w:rFonts w:ascii="Consolas"/>
          <w:b w:val="false"/>
          <w:i w:val="false"/>
          <w:color w:val="000000"/>
          <w:sz w:val="20"/>
        </w:rP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w:t>
      </w:r>
      <w:r>
        <w:rPr>
          <w:rFonts w:ascii="Consolas"/>
          <w:b w:val="false"/>
          <w:i w:val="false"/>
          <w:color w:val="000000"/>
          <w:sz w:val="20"/>
        </w:rPr>
        <w:t>заңнамасында</w:t>
      </w:r>
      <w:r>
        <w:rPr>
          <w:rFonts w:ascii="Consolas"/>
          <w:b w:val="false"/>
          <w:i w:val="false"/>
          <w:color w:val="000000"/>
          <w:sz w:val="20"/>
        </w:rPr>
        <w:t xml:space="preserve"> көзделген шотқа енгiзiлетiн кепiлдiк ақшалай жарнаны;</w:t>
      </w:r>
      <w:r>
        <w:br/>
      </w:r>
      <w:r>
        <w:rPr>
          <w:rFonts w:ascii="Consolas"/>
          <w:b w:val="false"/>
          <w:i w:val="false"/>
          <w:color w:val="000000"/>
          <w:sz w:val="20"/>
        </w:rPr>
        <w:t>
      2) қағаз жеткізгіштегі не электрондық құжат нысанындағы банк кепiлдiгін таңдауға құқылы.</w:t>
      </w:r>
      <w:r>
        <w:br/>
      </w:r>
      <w:r>
        <w:rPr>
          <w:rFonts w:ascii="Consolas"/>
          <w:b w:val="false"/>
          <w:i w:val="false"/>
          <w:color w:val="000000"/>
          <w:sz w:val="20"/>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r>
        <w:br/>
      </w:r>
      <w:r>
        <w:rPr>
          <w:rFonts w:ascii="Consolas"/>
          <w:b w:val="false"/>
          <w:i w:val="false"/>
          <w:color w:val="000000"/>
          <w:sz w:val="20"/>
        </w:rPr>
        <w:t>
      Өнім беруші енгiзген кепiлдiк ақшалай жарнаны тапсырыс берушінiң осы Заңда көзделмеген мақсаттарға пайдалануына жол берiлмейдi.</w:t>
      </w:r>
      <w:r>
        <w:br/>
      </w:r>
      <w:r>
        <w:rPr>
          <w:rFonts w:ascii="Consolas"/>
          <w:b w:val="false"/>
          <w:i w:val="false"/>
          <w:color w:val="000000"/>
          <w:sz w:val="20"/>
        </w:rPr>
        <w:t>
      Мемлекеттік сатып алу туралы шарттың орындалуын қамтамасыз етуді енгізу туралы талап осы Заңның 39-бабы </w:t>
      </w:r>
      <w:r>
        <w:rPr>
          <w:rFonts w:ascii="Consolas"/>
          <w:b w:val="false"/>
          <w:i w:val="false"/>
          <w:color w:val="000000"/>
          <w:sz w:val="20"/>
        </w:rPr>
        <w:t>2-тармағы</w:t>
      </w:r>
      <w:r>
        <w:rPr>
          <w:rFonts w:ascii="Consolas"/>
          <w:b w:val="false"/>
          <w:i w:val="false"/>
          <w:color w:val="000000"/>
          <w:sz w:val="20"/>
        </w:rPr>
        <w:t xml:space="preserve"> 2) тармақшасының және </w:t>
      </w:r>
      <w:r>
        <w:rPr>
          <w:rFonts w:ascii="Consolas"/>
          <w:b w:val="false"/>
          <w:i w:val="false"/>
          <w:color w:val="000000"/>
          <w:sz w:val="20"/>
        </w:rPr>
        <w:t>3-тармағының</w:t>
      </w:r>
      <w:r>
        <w:rPr>
          <w:rFonts w:ascii="Consolas"/>
          <w:b w:val="false"/>
          <w:i w:val="false"/>
          <w:color w:val="000000"/>
          <w:sz w:val="20"/>
        </w:rPr>
        <w:t xml:space="preserve">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 </w:t>
      </w:r>
      <w:r>
        <w:rPr>
          <w:rFonts w:ascii="Consolas"/>
          <w:b w:val="false"/>
          <w:i w:val="false"/>
          <w:color w:val="000000"/>
          <w:sz w:val="20"/>
        </w:rPr>
        <w:t>6-тармағында</w:t>
      </w:r>
      <w:r>
        <w:rPr>
          <w:rFonts w:ascii="Consolas"/>
          <w:b w:val="false"/>
          <w:i w:val="false"/>
          <w:color w:val="000000"/>
          <w:sz w:val="20"/>
        </w:rPr>
        <w:t xml:space="preserve"> көзделген жағдайда, кәсіпкерлік қызмет субъектілері болып табылмайтын өнім берушілерге қолданылмайды.</w:t>
      </w:r>
      <w:r>
        <w:br/>
      </w:r>
      <w:r>
        <w:rPr>
          <w:rFonts w:ascii="Consolas"/>
          <w:b w:val="false"/>
          <w:i w:val="false"/>
          <w:color w:val="000000"/>
          <w:sz w:val="20"/>
        </w:rPr>
        <w:t>
</w:t>
      </w:r>
      <w:r>
        <w:rPr>
          <w:rFonts w:ascii="Consolas"/>
          <w:b w:val="false"/>
          <w:i w:val="false"/>
          <w:color w:val="000000"/>
          <w:sz w:val="20"/>
        </w:rPr>
        <w:t>
      12. Мемлекеттік сатып алу туралы шарттың орындалуын қамтамасыз етуді, сондай-ақ осы Заңның </w:t>
      </w:r>
      <w:r>
        <w:rPr>
          <w:rFonts w:ascii="Consolas"/>
          <w:b w:val="false"/>
          <w:i w:val="false"/>
          <w:color w:val="000000"/>
          <w:sz w:val="20"/>
        </w:rPr>
        <w:t>26-бабына</w:t>
      </w:r>
      <w:r>
        <w:rPr>
          <w:rFonts w:ascii="Consolas"/>
          <w:b w:val="false"/>
          <w:i w:val="false"/>
          <w:color w:val="000000"/>
          <w:sz w:val="20"/>
        </w:rPr>
        <w:t xml:space="preserve">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r>
        <w:br/>
      </w:r>
      <w:r>
        <w:rPr>
          <w:rFonts w:ascii="Consolas"/>
          <w:b w:val="false"/>
          <w:i w:val="false"/>
          <w:color w:val="000000"/>
          <w:sz w:val="20"/>
        </w:rP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br/>
      </w:r>
      <w:r>
        <w:rPr>
          <w:rFonts w:ascii="Consolas"/>
          <w:b w:val="false"/>
          <w:i w:val="false"/>
          <w:color w:val="000000"/>
          <w:sz w:val="20"/>
        </w:rPr>
        <w:t>
</w:t>
      </w:r>
      <w:r>
        <w:rPr>
          <w:rFonts w:ascii="Consolas"/>
          <w:b w:val="false"/>
          <w:i w:val="false"/>
          <w:color w:val="000000"/>
          <w:sz w:val="20"/>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w:t>
      </w:r>
      <w:r>
        <w:rPr>
          <w:rFonts w:ascii="Consolas"/>
          <w:b w:val="false"/>
          <w:i w:val="false"/>
          <w:color w:val="000000"/>
          <w:sz w:val="20"/>
        </w:rPr>
        <w:t>заңнамасына</w:t>
      </w:r>
      <w:r>
        <w:rPr>
          <w:rFonts w:ascii="Consolas"/>
          <w:b w:val="false"/>
          <w:i w:val="false"/>
          <w:color w:val="000000"/>
          <w:sz w:val="20"/>
        </w:rPr>
        <w:t xml:space="preserve"> сәйкес айқындалады.</w:t>
      </w:r>
      <w:r>
        <w:br/>
      </w:r>
      <w:r>
        <w:rPr>
          <w:rFonts w:ascii="Consolas"/>
          <w:b w:val="false"/>
          <w:i w:val="false"/>
          <w:color w:val="000000"/>
          <w:sz w:val="20"/>
        </w:rPr>
        <w:t>
</w:t>
      </w:r>
      <w:r>
        <w:rPr>
          <w:rFonts w:ascii="Consolas"/>
          <w:b w:val="false"/>
          <w:i w:val="false"/>
          <w:color w:val="000000"/>
          <w:sz w:val="20"/>
        </w:rPr>
        <w:t>
      14. Мемлекеттiк органдар, мемлекеттiк мекемелер және жедел басқару құқығындағы мемлекеттiк кәсiпорындар:</w:t>
      </w:r>
      <w:r>
        <w:br/>
      </w:r>
      <w:r>
        <w:rPr>
          <w:rFonts w:ascii="Consolas"/>
          <w:b w:val="false"/>
          <w:i w:val="false"/>
          <w:color w:val="000000"/>
          <w:sz w:val="20"/>
        </w:rPr>
        <w:t>
      1) жобалау-сметалық құжаттамада оларды келесi (кейiнгi) қаржы жылында (жылдарында) аяқтау мерзiмi көзделген жұмыстарды;</w:t>
      </w:r>
      <w:r>
        <w:br/>
      </w:r>
      <w:r>
        <w:rPr>
          <w:rFonts w:ascii="Consolas"/>
          <w:b w:val="false"/>
          <w:i w:val="false"/>
          <w:color w:val="000000"/>
          <w:sz w:val="20"/>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r>
        <w:br/>
      </w:r>
      <w:r>
        <w:rPr>
          <w:rFonts w:ascii="Consolas"/>
          <w:b w:val="false"/>
          <w:i w:val="false"/>
          <w:color w:val="000000"/>
          <w:sz w:val="20"/>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r>
        <w:br/>
      </w:r>
      <w:r>
        <w:rPr>
          <w:rFonts w:ascii="Consolas"/>
          <w:b w:val="false"/>
          <w:i w:val="false"/>
          <w:color w:val="000000"/>
          <w:sz w:val="20"/>
        </w:rPr>
        <w:t>
      4) бiр қаржы жылынан асатын мерзiмге көрсетілетін қызметтердi;</w:t>
      </w:r>
      <w:r>
        <w:br/>
      </w:r>
      <w:r>
        <w:rPr>
          <w:rFonts w:ascii="Consolas"/>
          <w:b w:val="false"/>
          <w:i w:val="false"/>
          <w:color w:val="000000"/>
          <w:sz w:val="20"/>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мемлекеттiк сатып алу туралы шарттың қолданылу мерзiмi үш жылдан аспауға тиiс.</w:t>
      </w:r>
      <w:r>
        <w:br/>
      </w:r>
      <w:r>
        <w:rPr>
          <w:rFonts w:ascii="Consolas"/>
          <w:b w:val="false"/>
          <w:i w:val="false"/>
          <w:color w:val="000000"/>
          <w:sz w:val="20"/>
        </w:rPr>
        <w:t>
      Мемлекеттік сатып алу туралы шарттарды үш жылдан астам мерзімге жасасу Қазақстан Республикасының бюджет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000000"/>
          <w:sz w:val="20"/>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r>
        <w:br/>
      </w:r>
      <w:r>
        <w:rPr>
          <w:rFonts w:ascii="Consolas"/>
          <w:b w:val="false"/>
          <w:i w:val="false"/>
          <w:color w:val="000000"/>
          <w:sz w:val="20"/>
        </w:rPr>
        <w:t>
</w:t>
      </w:r>
      <w:r>
        <w:rPr>
          <w:rFonts w:ascii="Consolas"/>
          <w:b w:val="false"/>
          <w:i w:val="false"/>
          <w:color w:val="000000"/>
          <w:sz w:val="20"/>
        </w:rPr>
        <w:t>
      16. Жылдық қаржы есептiлiгiнiң аудитi бойынша көрсетілетін қызметтердi мемлекеттiк сатып алу туралы шарт үш жылдан аспайтын мерзiмге жасалуы мүмкiн.</w:t>
      </w:r>
      <w:r>
        <w:br/>
      </w:r>
      <w:r>
        <w:rPr>
          <w:rFonts w:ascii="Consolas"/>
          <w:b w:val="false"/>
          <w:i w:val="false"/>
          <w:color w:val="000000"/>
          <w:sz w:val="20"/>
        </w:rPr>
        <w:t>
</w:t>
      </w:r>
      <w:r>
        <w:rPr>
          <w:rFonts w:ascii="Consolas"/>
          <w:b w:val="false"/>
          <w:i w:val="false"/>
          <w:color w:val="000000"/>
          <w:sz w:val="20"/>
        </w:rPr>
        <w:t>
      17. Осы баптың 14 және 15-тармақтарында көзделген жағдайларда, қолданылу мерзiмі 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r>
        <w:br/>
      </w:r>
      <w:r>
        <w:rPr>
          <w:rFonts w:ascii="Consolas"/>
          <w:b w:val="false"/>
          <w:i w:val="false"/>
          <w:color w:val="000000"/>
          <w:sz w:val="20"/>
        </w:rPr>
        <w:t>
</w:t>
      </w:r>
      <w:r>
        <w:rPr>
          <w:rFonts w:ascii="Consolas"/>
          <w:b w:val="false"/>
          <w:i w:val="false"/>
          <w:color w:val="000000"/>
          <w:sz w:val="20"/>
        </w:rPr>
        <w:t>
      18. Тапсырыс берушінiң үздіксіз қызметiн қамтамасыз ету мақсатында тапсырыс беруші уәкілетті орган </w:t>
      </w:r>
      <w:r>
        <w:rPr>
          <w:rFonts w:ascii="Consolas"/>
          <w:b w:val="false"/>
          <w:i w:val="false"/>
          <w:color w:val="000000"/>
          <w:sz w:val="20"/>
        </w:rPr>
        <w:t>бекiткен</w:t>
      </w:r>
      <w:r>
        <w:rPr>
          <w:rFonts w:ascii="Consolas"/>
          <w:b w:val="false"/>
          <w:i w:val="false"/>
          <w:color w:val="000000"/>
          <w:sz w:val="20"/>
        </w:rPr>
        <w:t xml:space="preserve">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r>
        <w:br/>
      </w:r>
      <w:r>
        <w:rPr>
          <w:rFonts w:ascii="Consolas"/>
          <w:b w:val="false"/>
          <w:i w:val="false"/>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r>
        <w:br/>
      </w:r>
      <w:r>
        <w:rPr>
          <w:rFonts w:ascii="Consolas"/>
          <w:b w:val="false"/>
          <w:i w:val="false"/>
          <w:color w:val="000000"/>
          <w:sz w:val="20"/>
        </w:rPr>
        <w:t>
</w:t>
      </w:r>
      <w:r>
        <w:rPr>
          <w:rFonts w:ascii="Consolas"/>
          <w:b w:val="false"/>
          <w:i w:val="false"/>
          <w:color w:val="000000"/>
          <w:sz w:val="20"/>
        </w:rPr>
        <w:t>
      19. Мемлекеттiк сатып алу туралы шарт мынадай фактілердің бірі анықталған:</w:t>
      </w:r>
      <w:r>
        <w:br/>
      </w:r>
      <w:r>
        <w:rPr>
          <w:rFonts w:ascii="Consolas"/>
          <w:b w:val="false"/>
          <w:i w:val="false"/>
          <w:color w:val="000000"/>
          <w:sz w:val="20"/>
        </w:rPr>
        <w:t>
      1) осы Заңның 6-бабында көзделген шектеулер бұзылған;</w:t>
      </w:r>
      <w:r>
        <w:br/>
      </w:r>
      <w:r>
        <w:rPr>
          <w:rFonts w:ascii="Consolas"/>
          <w:b w:val="false"/>
          <w:i w:val="false"/>
          <w:color w:val="000000"/>
          <w:sz w:val="20"/>
        </w:rPr>
        <w:t>
      2) мемлекеттiк сатып алуды ұйымдастырушы әлеуетті өнім берушіге осы Заңда көзделмеген жәрдем көрсеткен;</w:t>
      </w:r>
      <w:r>
        <w:br/>
      </w:r>
      <w:r>
        <w:rPr>
          <w:rFonts w:ascii="Consolas"/>
          <w:b w:val="false"/>
          <w:i w:val="false"/>
          <w:color w:val="000000"/>
          <w:sz w:val="20"/>
        </w:rPr>
        <w:t>
      3) міндеттемелері тиісінше орындалған мемлекеттік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r>
        <w:br/>
      </w:r>
      <w:r>
        <w:rPr>
          <w:rFonts w:ascii="Consolas"/>
          <w:b w:val="false"/>
          <w:i w:val="false"/>
          <w:color w:val="000000"/>
          <w:sz w:val="20"/>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r>
        <w:br/>
      </w:r>
      <w:r>
        <w:rPr>
          <w:rFonts w:ascii="Consolas"/>
          <w:b w:val="false"/>
          <w:i w:val="false"/>
          <w:color w:val="000000"/>
          <w:sz w:val="20"/>
        </w:rPr>
        <w:t>
</w:t>
      </w:r>
      <w:r>
        <w:rPr>
          <w:rFonts w:ascii="Consolas"/>
          <w:b w:val="false"/>
          <w:i w:val="false"/>
          <w:color w:val="000000"/>
          <w:sz w:val="20"/>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r>
        <w:br/>
      </w:r>
      <w:r>
        <w:rPr>
          <w:rFonts w:ascii="Consolas"/>
          <w:b w:val="false"/>
          <w:i w:val="false"/>
          <w:color w:val="000000"/>
          <w:sz w:val="20"/>
        </w:rPr>
        <w:t>
</w:t>
      </w:r>
      <w:r>
        <w:rPr>
          <w:rFonts w:ascii="Consolas"/>
          <w:b w:val="false"/>
          <w:i w:val="false"/>
          <w:color w:val="000000"/>
          <w:sz w:val="20"/>
        </w:rPr>
        <w:t>
      21. Мемлекеттік сатып алу туралы шарт Қазақстан Республикасы салық </w:t>
      </w:r>
      <w:r>
        <w:rPr>
          <w:rFonts w:ascii="Consolas"/>
          <w:b w:val="false"/>
          <w:i w:val="false"/>
          <w:color w:val="000000"/>
          <w:sz w:val="20"/>
        </w:rPr>
        <w:t>заңнамасының</w:t>
      </w:r>
      <w:r>
        <w:rPr>
          <w:rFonts w:ascii="Consolas"/>
          <w:b w:val="false"/>
          <w:i w:val="false"/>
          <w:color w:val="000000"/>
          <w:sz w:val="20"/>
        </w:rPr>
        <w:t>, Кеден одағы кеден </w:t>
      </w:r>
      <w:r>
        <w:rPr>
          <w:rFonts w:ascii="Consolas"/>
          <w:b w:val="false"/>
          <w:i w:val="false"/>
          <w:color w:val="000000"/>
          <w:sz w:val="20"/>
        </w:rPr>
        <w:t>заңнамасының</w:t>
      </w:r>
      <w:r>
        <w:rPr>
          <w:rFonts w:ascii="Consolas"/>
          <w:b w:val="false"/>
          <w:i w:val="false"/>
          <w:color w:val="000000"/>
          <w:sz w:val="20"/>
        </w:rPr>
        <w:t xml:space="preserve"> және (немесе) Қазақстан Республикасы кеден </w:t>
      </w:r>
      <w:r>
        <w:rPr>
          <w:rFonts w:ascii="Consolas"/>
          <w:b w:val="false"/>
          <w:i w:val="false"/>
          <w:color w:val="000000"/>
          <w:sz w:val="20"/>
        </w:rPr>
        <w:t>заңнамасының</w:t>
      </w:r>
      <w:r>
        <w:rPr>
          <w:rFonts w:ascii="Consolas"/>
          <w:b w:val="false"/>
          <w:i w:val="false"/>
          <w:color w:val="000000"/>
          <w:sz w:val="20"/>
        </w:rPr>
        <w:t xml:space="preserve"> талаптарына сәйкес қосылған құн салығын және акциздерді төлеу талаптары қамтуға тиіс.</w:t>
      </w:r>
      <w:r>
        <w:br/>
      </w:r>
      <w:r>
        <w:rPr>
          <w:rFonts w:ascii="Consolas"/>
          <w:b w:val="false"/>
          <w:i w:val="false"/>
          <w:color w:val="000000"/>
          <w:sz w:val="20"/>
        </w:rPr>
        <w:t>
</w:t>
      </w:r>
      <w:r>
        <w:rPr>
          <w:rFonts w:ascii="Consolas"/>
          <w:b w:val="false"/>
          <w:i w:val="false"/>
          <w:color w:val="000000"/>
          <w:sz w:val="20"/>
        </w:rPr>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r>
        <w:br/>
      </w:r>
      <w:r>
        <w:rPr>
          <w:rFonts w:ascii="Consolas"/>
          <w:b w:val="false"/>
          <w:i w:val="false"/>
          <w:color w:val="000000"/>
          <w:sz w:val="20"/>
        </w:rPr>
        <w:t>
</w:t>
      </w:r>
      <w:r>
        <w:rPr>
          <w:rFonts w:ascii="Consolas"/>
          <w:b w:val="false"/>
          <w:i w:val="false"/>
          <w:color w:val="000000"/>
          <w:sz w:val="20"/>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r>
        <w:br/>
      </w:r>
      <w:r>
        <w:rPr>
          <w:rFonts w:ascii="Consolas"/>
          <w:b w:val="false"/>
          <w:i w:val="false"/>
          <w:color w:val="000000"/>
          <w:sz w:val="20"/>
        </w:rPr>
        <w:t>
</w:t>
      </w:r>
      <w:r>
        <w:rPr>
          <w:rFonts w:ascii="Consolas"/>
          <w:b w:val="false"/>
          <w:i w:val="false"/>
          <w:color w:val="000000"/>
          <w:sz w:val="20"/>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r>
        <w:br/>
      </w:r>
      <w:r>
        <w:rPr>
          <w:rFonts w:ascii="Consolas"/>
          <w:b w:val="false"/>
          <w:i w:val="false"/>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br/>
      </w:r>
      <w:r>
        <w:rPr>
          <w:rFonts w:ascii="Consolas"/>
          <w:b w:val="false"/>
          <w:i w:val="false"/>
          <w:color w:val="000000"/>
          <w:sz w:val="20"/>
        </w:rPr>
        <w:t>
</w:t>
      </w:r>
      <w:r>
        <w:rPr>
          <w:rFonts w:ascii="Consolas"/>
          <w:b w:val="false"/>
          <w:i w:val="false"/>
          <w:color w:val="000000"/>
          <w:sz w:val="20"/>
        </w:rPr>
        <w:t>
      25. Мемлекеттік сатып алу туралы шарт уәкілетті органның осы Заңның 47-бабына сәйкес шығарылған шешіміне шағым жасау кезеңінде жасалмайды.</w:t>
      </w:r>
      <w:r>
        <w:br/>
      </w:r>
      <w:r>
        <w:rPr>
          <w:rFonts w:ascii="Consolas"/>
          <w:b w:val="false"/>
          <w:i w:val="false"/>
          <w:color w:val="000000"/>
          <w:sz w:val="20"/>
        </w:rPr>
        <w:t>
</w:t>
      </w:r>
      <w:r>
        <w:rPr>
          <w:rFonts w:ascii="Consolas"/>
          <w:b w:val="false"/>
          <w:i w:val="false"/>
          <w:color w:val="000000"/>
          <w:sz w:val="20"/>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r>
        <w:br/>
      </w:r>
      <w:r>
        <w:rPr>
          <w:rFonts w:ascii="Consolas"/>
          <w:b w:val="false"/>
          <w:i w:val="false"/>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қолданылмайды.</w:t>
      </w:r>
      <w:r>
        <w:br/>
      </w:r>
      <w:r>
        <w:rPr>
          <w:rFonts w:ascii="Consolas"/>
          <w:b w:val="false"/>
          <w:i w:val="false"/>
          <w:color w:val="000000"/>
          <w:sz w:val="20"/>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bookmarkEnd w:id="87"/>
    <w:bookmarkStart w:name="z44" w:id="88"/>
    <w:p>
      <w:pPr>
        <w:spacing w:after="0"/>
        <w:ind w:left="0"/>
        <w:jc w:val="left"/>
      </w:pPr>
      <w:r>
        <w:rPr>
          <w:rFonts w:ascii="Consolas"/>
          <w:b w:val="false"/>
          <w:i w:val="false"/>
          <w:color w:val="000000"/>
          <w:sz w:val="20"/>
        </w:rPr>
        <w:t>
      </w:t>
      </w:r>
      <w:r>
        <w:rPr>
          <w:rFonts w:ascii="Consolas"/>
          <w:b/>
          <w:i w:val="false"/>
          <w:color w:val="000000"/>
          <w:sz w:val="20"/>
        </w:rPr>
        <w:t>44-бап. Мемлекеттік сатып алу туралы шарт жасасудан</w:t>
      </w:r>
      <w:r>
        <w:br/>
      </w:r>
      <w:r>
        <w:rPr>
          <w:rFonts w:ascii="Consolas"/>
          <w:b w:val="false"/>
          <w:i w:val="false"/>
          <w:color w:val="000000"/>
          <w:sz w:val="20"/>
        </w:rPr>
        <w:t>
               </w:t>
      </w:r>
      <w:r>
        <w:rPr>
          <w:rFonts w:ascii="Consolas"/>
          <w:b/>
          <w:i w:val="false"/>
          <w:color w:val="000000"/>
          <w:sz w:val="20"/>
        </w:rPr>
        <w:t>жалтару</w:t>
      </w:r>
    </w:p>
    <w:bookmarkEnd w:id="88"/>
    <w:bookmarkStart w:name="z304" w:id="89"/>
    <w:p>
      <w:pPr>
        <w:spacing w:after="0"/>
        <w:ind w:left="0"/>
        <w:jc w:val="left"/>
      </w:pPr>
      <w:r>
        <w:rPr>
          <w:rFonts w:ascii="Consolas"/>
          <w:b w:val="false"/>
          <w:i w:val="false"/>
          <w:color w:val="000000"/>
          <w:sz w:val="20"/>
        </w:rPr>
        <w:t>
      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r>
        <w:rPr>
          <w:rFonts w:ascii="Consolas"/>
          <w:b w:val="false"/>
          <w:i w:val="false"/>
          <w:color w:val="000000"/>
          <w:sz w:val="20"/>
        </w:rPr>
        <w:t>26-бабына</w:t>
      </w:r>
      <w:r>
        <w:rPr>
          <w:rFonts w:ascii="Consolas"/>
          <w:b w:val="false"/>
          <w:i w:val="false"/>
          <w:color w:val="000000"/>
          <w:sz w:val="20"/>
        </w:rPr>
        <w:t xml:space="preserve"> сәйкес соманы енгізбесе, онда мұндай әлеуетті өнім беруші мемлекеттік сатып алу туралы шарт жасасудан жалтарды деп танылады.</w:t>
      </w:r>
      <w:r>
        <w:br/>
      </w:r>
      <w:r>
        <w:rPr>
          <w:rFonts w:ascii="Consolas"/>
          <w:b w:val="false"/>
          <w:i w:val="false"/>
          <w:color w:val="000000"/>
          <w:sz w:val="20"/>
        </w:rPr>
        <w:t>
</w:t>
      </w:r>
      <w:r>
        <w:rPr>
          <w:rFonts w:ascii="Consolas"/>
          <w:b w:val="false"/>
          <w:i w:val="false"/>
          <w:color w:val="000000"/>
          <w:sz w:val="20"/>
        </w:rPr>
        <w:t>
      2. Мемлекеттiк сатып алудың жеңімпазы (екінші орын алған әлеуетті өнім беруші)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bookmarkEnd w:id="89"/>
    <w:bookmarkStart w:name="z45" w:id="90"/>
    <w:p>
      <w:pPr>
        <w:spacing w:after="0"/>
        <w:ind w:left="0"/>
        <w:jc w:val="left"/>
      </w:pPr>
      <w:r>
        <w:rPr>
          <w:rFonts w:ascii="Consolas"/>
          <w:b w:val="false"/>
          <w:i w:val="false"/>
          <w:color w:val="000000"/>
          <w:sz w:val="20"/>
        </w:rPr>
        <w:t>
      </w:t>
      </w:r>
      <w:r>
        <w:rPr>
          <w:rFonts w:ascii="Consolas"/>
          <w:b/>
          <w:i w:val="false"/>
          <w:color w:val="000000"/>
          <w:sz w:val="20"/>
        </w:rPr>
        <w:t>45-бап. Мемлекеттік сатып алу туралы шарттың жобасына не</w:t>
      </w:r>
      <w:r>
        <w:br/>
      </w:r>
      <w:r>
        <w:rPr>
          <w:rFonts w:ascii="Consolas"/>
          <w:b w:val="false"/>
          <w:i w:val="false"/>
          <w:color w:val="000000"/>
          <w:sz w:val="20"/>
        </w:rPr>
        <w:t>
               </w:t>
      </w:r>
      <w:r>
        <w:rPr>
          <w:rFonts w:ascii="Consolas"/>
          <w:b/>
          <w:i w:val="false"/>
          <w:color w:val="000000"/>
          <w:sz w:val="20"/>
        </w:rPr>
        <w:t>мемлекеттік сатып алу туралы жасалған шартқа</w:t>
      </w:r>
      <w:r>
        <w:br/>
      </w:r>
      <w:r>
        <w:rPr>
          <w:rFonts w:ascii="Consolas"/>
          <w:b w:val="false"/>
          <w:i w:val="false"/>
          <w:color w:val="000000"/>
          <w:sz w:val="20"/>
        </w:rPr>
        <w:t>
               </w:t>
      </w:r>
      <w:r>
        <w:rPr>
          <w:rFonts w:ascii="Consolas"/>
          <w:b/>
          <w:i w:val="false"/>
          <w:color w:val="000000"/>
          <w:sz w:val="20"/>
        </w:rPr>
        <w:t>өзгерістер енгізудің негіздері</w:t>
      </w:r>
    </w:p>
    <w:bookmarkEnd w:id="90"/>
    <w:bookmarkStart w:name="z306" w:id="91"/>
    <w:p>
      <w:pPr>
        <w:spacing w:after="0"/>
        <w:ind w:left="0"/>
        <w:jc w:val="left"/>
      </w:pPr>
      <w:r>
        <w:rPr>
          <w:rFonts w:ascii="Consolas"/>
          <w:b w:val="false"/>
          <w:i w:val="false"/>
          <w:color w:val="000000"/>
          <w:sz w:val="20"/>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r>
        <w:br/>
      </w:r>
      <w:r>
        <w:rPr>
          <w:rFonts w:ascii="Consolas"/>
          <w:b w:val="false"/>
          <w:i w:val="false"/>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r>
        <w:br/>
      </w:r>
      <w:r>
        <w:rPr>
          <w:rFonts w:ascii="Consolas"/>
          <w:b w:val="false"/>
          <w:i w:val="false"/>
          <w:color w:val="000000"/>
          <w:sz w:val="20"/>
        </w:rPr>
        <w:t>
      2) мемлекеттік сатып алу туралы шарт жобасының сомасын азайту бөлігінде өзгеріс енгізуге жол беріледі;</w:t>
      </w:r>
      <w:r>
        <w:br/>
      </w:r>
      <w:r>
        <w:rPr>
          <w:rFonts w:ascii="Consolas"/>
          <w:b w:val="false"/>
          <w:i w:val="false"/>
          <w:color w:val="000000"/>
          <w:sz w:val="20"/>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r>
        <w:br/>
      </w:r>
      <w:r>
        <w:rPr>
          <w:rFonts w:ascii="Consolas"/>
          <w:b w:val="false"/>
          <w:i w:val="false"/>
          <w:color w:val="000000"/>
          <w:sz w:val="20"/>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r>
        <w:br/>
      </w:r>
      <w:r>
        <w:rPr>
          <w:rFonts w:ascii="Consolas"/>
          <w:b w:val="false"/>
          <w:i w:val="false"/>
          <w:color w:val="000000"/>
          <w:sz w:val="20"/>
        </w:rPr>
        <w:t>
      Осы тармақта көзделген талаптарды сақтамай, мемлекеттік сатып алу туралы шарттың жобасына өзгеріс енгізуге жол берілмейді.</w:t>
      </w:r>
      <w:r>
        <w:br/>
      </w:r>
      <w:r>
        <w:rPr>
          <w:rFonts w:ascii="Consolas"/>
          <w:b w:val="false"/>
          <w:i w:val="false"/>
          <w:color w:val="000000"/>
          <w:sz w:val="20"/>
        </w:rPr>
        <w:t>
</w:t>
      </w:r>
      <w:r>
        <w:rPr>
          <w:rFonts w:ascii="Consolas"/>
          <w:b w:val="false"/>
          <w:i w:val="false"/>
          <w:color w:val="000000"/>
          <w:sz w:val="20"/>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r>
        <w:br/>
      </w:r>
      <w:r>
        <w:rPr>
          <w:rFonts w:ascii="Consolas"/>
          <w:b w:val="false"/>
          <w:i w:val="false"/>
          <w:color w:val="000000"/>
          <w:sz w:val="20"/>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r>
        <w:br/>
      </w:r>
      <w:r>
        <w:rPr>
          <w:rFonts w:ascii="Consolas"/>
          <w:b w:val="false"/>
          <w:i w:val="false"/>
          <w:color w:val="000000"/>
          <w:sz w:val="20"/>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r>
        <w:br/>
      </w:r>
      <w:r>
        <w:rPr>
          <w:rFonts w:ascii="Consolas"/>
          <w:b w:val="false"/>
          <w:i w:val="false"/>
          <w:color w:val="000000"/>
          <w:sz w:val="20"/>
        </w:rPr>
        <w:t>
      3)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жұмыстардың, көрсетілген қызметтердің көлеміндегі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жасалған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r>
        <w:br/>
      </w:r>
      <w:r>
        <w:rPr>
          <w:rFonts w:ascii="Consolas"/>
          <w:b w:val="false"/>
          <w:i w:val="false"/>
          <w:color w:val="000000"/>
          <w:sz w:val="20"/>
        </w:rPr>
        <w:t>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r>
        <w:br/>
      </w:r>
      <w:r>
        <w:rPr>
          <w:rFonts w:ascii="Consolas"/>
          <w:b w:val="false"/>
          <w:i w:val="false"/>
          <w:color w:val="000000"/>
          <w:sz w:val="20"/>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r>
        <w:br/>
      </w:r>
      <w:r>
        <w:rPr>
          <w:rFonts w:ascii="Consolas"/>
          <w:b w:val="false"/>
          <w:i w:val="false"/>
          <w:color w:val="000000"/>
          <w:sz w:val="20"/>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r>
        <w:br/>
      </w:r>
      <w:r>
        <w:rPr>
          <w:rFonts w:ascii="Consolas"/>
          <w:b w:val="false"/>
          <w:i w:val="false"/>
          <w:color w:val="000000"/>
          <w:sz w:val="20"/>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r>
        <w:br/>
      </w:r>
      <w:r>
        <w:rPr>
          <w:rFonts w:ascii="Consolas"/>
          <w:b w:val="false"/>
          <w:i w:val="false"/>
          <w:color w:val="000000"/>
          <w:sz w:val="20"/>
        </w:rP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br/>
      </w:r>
      <w:r>
        <w:rPr>
          <w:rFonts w:ascii="Consolas"/>
          <w:b w:val="false"/>
          <w:i w:val="false"/>
          <w:color w:val="000000"/>
          <w:sz w:val="20"/>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r>
        <w:br/>
      </w:r>
      <w:r>
        <w:rPr>
          <w:rFonts w:ascii="Consolas"/>
          <w:b w:val="false"/>
          <w:i w:val="false"/>
          <w:color w:val="000000"/>
          <w:sz w:val="20"/>
        </w:rPr>
        <w:t>
</w:t>
      </w:r>
      <w:r>
        <w:rPr>
          <w:rFonts w:ascii="Consolas"/>
          <w:b w:val="false"/>
          <w:i w:val="false"/>
          <w:color w:val="000000"/>
          <w:sz w:val="20"/>
        </w:rPr>
        <w:t>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көзделмеген өзге де негіздер бойынша, өнім берушіні таңдауға негіз болған ұсынысты өзгертетін өзгерістер енгізуге жол берілмейді.</w:t>
      </w:r>
    </w:p>
    <w:bookmarkEnd w:id="91"/>
    <w:bookmarkStart w:name="z46" w:id="92"/>
    <w:p>
      <w:pPr>
        <w:spacing w:after="0"/>
        <w:ind w:left="0"/>
        <w:jc w:val="left"/>
      </w:pPr>
      <w:r>
        <w:rPr>
          <w:rFonts w:ascii="Consolas"/>
          <w:b w:val="false"/>
          <w:i w:val="false"/>
          <w:color w:val="000000"/>
          <w:sz w:val="20"/>
        </w:rPr>
        <w:t>
      </w:t>
      </w:r>
      <w:r>
        <w:rPr>
          <w:rFonts w:ascii="Consolas"/>
          <w:b/>
          <w:i w:val="false"/>
          <w:color w:val="000000"/>
          <w:sz w:val="20"/>
        </w:rPr>
        <w:t>46-бап. Мемлекеттік сатып алу туралы шарттың күшіне енуі</w:t>
      </w:r>
    </w:p>
    <w:bookmarkEnd w:id="92"/>
    <w:bookmarkStart w:name="z309" w:id="93"/>
    <w:p>
      <w:pPr>
        <w:spacing w:after="0"/>
        <w:ind w:left="0"/>
        <w:jc w:val="left"/>
      </w:pPr>
      <w:r>
        <w:rPr>
          <w:rFonts w:ascii="Consolas"/>
          <w:b w:val="false"/>
          <w:i w:val="false"/>
          <w:color w:val="000000"/>
          <w:sz w:val="20"/>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болса, онда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тіркелгенінен кейін күшіне енеді.</w:t>
      </w:r>
      <w:r>
        <w:br/>
      </w:r>
      <w:r>
        <w:rPr>
          <w:rFonts w:ascii="Consolas"/>
          <w:b w:val="false"/>
          <w:i w:val="false"/>
          <w:color w:val="000000"/>
          <w:sz w:val="20"/>
        </w:rPr>
        <w:t>
</w:t>
      </w:r>
      <w:r>
        <w:rPr>
          <w:rFonts w:ascii="Consolas"/>
          <w:b w:val="false"/>
          <w:i w:val="false"/>
          <w:color w:val="000000"/>
          <w:sz w:val="20"/>
        </w:rPr>
        <w:t>
      2. Қазақстан Республикасының заңнамасына сәйкес тiркелуге жататын мемлекеттiк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жұмыс күнiнен кешiктiрмей ұсынады.</w:t>
      </w:r>
    </w:p>
    <w:bookmarkEnd w:id="93"/>
    <w:bookmarkStart w:name="z311" w:id="94"/>
    <w:p>
      <w:pPr>
        <w:spacing w:after="0"/>
        <w:ind w:left="0"/>
        <w:jc w:val="left"/>
      </w:pPr>
      <w:r>
        <w:rPr>
          <w:rFonts w:ascii="Consolas"/>
          <w:b/>
          <w:i w:val="false"/>
          <w:color w:val="000000"/>
        </w:rPr>
        <w:t xml:space="preserve"> 
9-тарау. ШАҒЫМ ЖАСАУ</w:t>
      </w:r>
    </w:p>
    <w:bookmarkEnd w:id="94"/>
    <w:bookmarkStart w:name="z47" w:id="95"/>
    <w:p>
      <w:pPr>
        <w:spacing w:after="0"/>
        <w:ind w:left="0"/>
        <w:jc w:val="left"/>
      </w:pPr>
      <w:r>
        <w:rPr>
          <w:rFonts w:ascii="Consolas"/>
          <w:b w:val="false"/>
          <w:i w:val="false"/>
          <w:color w:val="000000"/>
          <w:sz w:val="20"/>
        </w:rPr>
        <w:t>
      </w:t>
      </w:r>
      <w:r>
        <w:rPr>
          <w:rFonts w:ascii="Consolas"/>
          <w:b/>
          <w:i w:val="false"/>
          <w:color w:val="000000"/>
          <w:sz w:val="20"/>
        </w:rPr>
        <w:t>47-бап. Тапсырыс берушінің, мемлекеттік сатып алуды</w:t>
      </w:r>
      <w:r>
        <w:br/>
      </w:r>
      <w:r>
        <w:rPr>
          <w:rFonts w:ascii="Consolas"/>
          <w:b w:val="false"/>
          <w:i w:val="false"/>
          <w:color w:val="000000"/>
          <w:sz w:val="20"/>
        </w:rPr>
        <w:t>
               </w:t>
      </w:r>
      <w:r>
        <w:rPr>
          <w:rFonts w:ascii="Consolas"/>
          <w:b/>
          <w:i w:val="false"/>
          <w:color w:val="000000"/>
          <w:sz w:val="20"/>
        </w:rPr>
        <w:t>ұйымдастырушының, мемлекеттік сатып алуды</w:t>
      </w:r>
      <w:r>
        <w:br/>
      </w:r>
      <w:r>
        <w:rPr>
          <w:rFonts w:ascii="Consolas"/>
          <w:b w:val="false"/>
          <w:i w:val="false"/>
          <w:color w:val="000000"/>
          <w:sz w:val="20"/>
        </w:rPr>
        <w:t>
               </w:t>
      </w:r>
      <w:r>
        <w:rPr>
          <w:rFonts w:ascii="Consolas"/>
          <w:b/>
          <w:i w:val="false"/>
          <w:color w:val="000000"/>
          <w:sz w:val="20"/>
        </w:rPr>
        <w:t>бірыңғай ұйымдастырушының, комиссиялардың,</w:t>
      </w:r>
      <w:r>
        <w:br/>
      </w:r>
      <w:r>
        <w:rPr>
          <w:rFonts w:ascii="Consolas"/>
          <w:b w:val="false"/>
          <w:i w:val="false"/>
          <w:color w:val="000000"/>
          <w:sz w:val="20"/>
        </w:rPr>
        <w:t>
               </w:t>
      </w:r>
      <w:r>
        <w:rPr>
          <w:rFonts w:ascii="Consolas"/>
          <w:b/>
          <w:i w:val="false"/>
          <w:color w:val="000000"/>
          <w:sz w:val="20"/>
        </w:rPr>
        <w:t>сарапшының, мемлекеттік сатып алу саласындағы</w:t>
      </w:r>
      <w:r>
        <w:br/>
      </w:r>
      <w:r>
        <w:rPr>
          <w:rFonts w:ascii="Consolas"/>
          <w:b w:val="false"/>
          <w:i w:val="false"/>
          <w:color w:val="000000"/>
          <w:sz w:val="20"/>
        </w:rPr>
        <w:t>
               </w:t>
      </w:r>
      <w:r>
        <w:rPr>
          <w:rFonts w:ascii="Consolas"/>
          <w:b/>
          <w:i w:val="false"/>
          <w:color w:val="000000"/>
          <w:sz w:val="20"/>
        </w:rPr>
        <w:t>бірыңғай оператордың әрекеттеріне</w:t>
      </w:r>
      <w:r>
        <w:br/>
      </w:r>
      <w:r>
        <w:rPr>
          <w:rFonts w:ascii="Consolas"/>
          <w:b w:val="false"/>
          <w:i w:val="false"/>
          <w:color w:val="000000"/>
          <w:sz w:val="20"/>
        </w:rPr>
        <w:t>
               </w:t>
      </w:r>
      <w:r>
        <w:rPr>
          <w:rFonts w:ascii="Consolas"/>
          <w:b/>
          <w:i w:val="false"/>
          <w:color w:val="000000"/>
          <w:sz w:val="20"/>
        </w:rPr>
        <w:t>(әрекетсіздігіне), шешімдеріне шағым жасау</w:t>
      </w:r>
    </w:p>
    <w:bookmarkEnd w:id="95"/>
    <w:bookmarkStart w:name="z312" w:id="96"/>
    <w:p>
      <w:pPr>
        <w:spacing w:after="0"/>
        <w:ind w:left="0"/>
        <w:jc w:val="left"/>
      </w:pPr>
      <w:r>
        <w:rPr>
          <w:rFonts w:ascii="Consolas"/>
          <w:b w:val="false"/>
          <w:i w:val="false"/>
          <w:color w:val="000000"/>
          <w:sz w:val="20"/>
        </w:rPr>
        <w:t>
      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r>
        <w:br/>
      </w:r>
      <w:r>
        <w:rPr>
          <w:rFonts w:ascii="Consolas"/>
          <w:b w:val="false"/>
          <w:i w:val="false"/>
          <w:color w:val="000000"/>
          <w:sz w:val="20"/>
        </w:rPr>
        <w:t>
</w:t>
      </w:r>
      <w:r>
        <w:rPr>
          <w:rFonts w:ascii="Consolas"/>
          <w:b w:val="false"/>
          <w:i w:val="false"/>
          <w:color w:val="000000"/>
          <w:sz w:val="20"/>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мерзімі аяқталғанға дейін тоқтатыла тұрады.</w:t>
      </w:r>
      <w:r>
        <w:br/>
      </w:r>
      <w:r>
        <w:rPr>
          <w:rFonts w:ascii="Consolas"/>
          <w:b w:val="false"/>
          <w:i w:val="false"/>
          <w:color w:val="000000"/>
          <w:sz w:val="20"/>
        </w:rPr>
        <w:t>
</w:t>
      </w:r>
      <w:r>
        <w:rPr>
          <w:rFonts w:ascii="Consolas"/>
          <w:b w:val="false"/>
          <w:i w:val="false"/>
          <w:color w:val="000000"/>
          <w:sz w:val="20"/>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r>
        <w:br/>
      </w:r>
      <w:r>
        <w:rPr>
          <w:rFonts w:ascii="Consolas"/>
          <w:b w:val="false"/>
          <w:i w:val="false"/>
          <w:color w:val="000000"/>
          <w:sz w:val="20"/>
        </w:rPr>
        <w:t>
</w:t>
      </w:r>
      <w:r>
        <w:rPr>
          <w:rFonts w:ascii="Consolas"/>
          <w:b w:val="false"/>
          <w:i w:val="false"/>
          <w:color w:val="000000"/>
          <w:sz w:val="20"/>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r>
        <w:br/>
      </w:r>
      <w:r>
        <w:rPr>
          <w:rFonts w:ascii="Consolas"/>
          <w:b w:val="false"/>
          <w:i w:val="false"/>
          <w:color w:val="000000"/>
          <w:sz w:val="20"/>
        </w:rPr>
        <w:t>
</w:t>
      </w:r>
      <w:r>
        <w:rPr>
          <w:rFonts w:ascii="Consolas"/>
          <w:b w:val="false"/>
          <w:i w:val="false"/>
          <w:color w:val="000000"/>
          <w:sz w:val="20"/>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r>
        <w:br/>
      </w:r>
      <w:r>
        <w:rPr>
          <w:rFonts w:ascii="Consolas"/>
          <w:b w:val="false"/>
          <w:i w:val="false"/>
          <w:color w:val="000000"/>
          <w:sz w:val="20"/>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r>
        <w:br/>
      </w:r>
      <w:r>
        <w:rPr>
          <w:rFonts w:ascii="Consolas"/>
          <w:b w:val="false"/>
          <w:i w:val="false"/>
          <w:color w:val="000000"/>
          <w:sz w:val="20"/>
        </w:rPr>
        <w:t>
</w:t>
      </w:r>
      <w:r>
        <w:rPr>
          <w:rFonts w:ascii="Consolas"/>
          <w:b w:val="false"/>
          <w:i w:val="false"/>
          <w:color w:val="000000"/>
          <w:sz w:val="20"/>
        </w:rPr>
        <w:t>
      6. Осы баптың 2-тармағында белгіленген мерзімдерде келіп түскен шағымды қарау нәтижелері бойынша уәкілетті орган мемлекеттік сатып алу қорытындысының күшін жою не күшін жоюдан бас тарту туралы шешім қабылдайды.</w:t>
      </w:r>
      <w:r>
        <w:br/>
      </w:r>
      <w:r>
        <w:rPr>
          <w:rFonts w:ascii="Consolas"/>
          <w:b w:val="false"/>
          <w:i w:val="false"/>
          <w:color w:val="000000"/>
          <w:sz w:val="20"/>
        </w:rPr>
        <w:t>
      Уәкілетті органның шағымды қарау нәтижелері бойынша қабылдаған шешіміне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сот тәртібімен шағымдануға болады.</w:t>
      </w:r>
    </w:p>
    <w:bookmarkEnd w:id="96"/>
    <w:bookmarkStart w:name="z48" w:id="97"/>
    <w:p>
      <w:pPr>
        <w:spacing w:after="0"/>
        <w:ind w:left="0"/>
        <w:jc w:val="left"/>
      </w:pPr>
      <w:r>
        <w:rPr>
          <w:rFonts w:ascii="Consolas"/>
          <w:b w:val="false"/>
          <w:i w:val="false"/>
          <w:color w:val="000000"/>
          <w:sz w:val="20"/>
        </w:rPr>
        <w:t>
      </w:t>
      </w:r>
      <w:r>
        <w:rPr>
          <w:rFonts w:ascii="Consolas"/>
          <w:b/>
          <w:i w:val="false"/>
          <w:color w:val="000000"/>
          <w:sz w:val="20"/>
        </w:rPr>
        <w:t>48-бап. Шағым беру тәртібі</w:t>
      </w:r>
    </w:p>
    <w:bookmarkEnd w:id="97"/>
    <w:bookmarkStart w:name="z318" w:id="98"/>
    <w:p>
      <w:pPr>
        <w:spacing w:after="0"/>
        <w:ind w:left="0"/>
        <w:jc w:val="left"/>
      </w:pPr>
      <w:r>
        <w:rPr>
          <w:rFonts w:ascii="Consolas"/>
          <w:b w:val="false"/>
          <w:i w:val="false"/>
          <w:color w:val="000000"/>
          <w:sz w:val="20"/>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қатысты уәкілетті органға берілетін шағым мыналарды:</w:t>
      </w:r>
      <w:r>
        <w:br/>
      </w:r>
      <w:r>
        <w:rPr>
          <w:rFonts w:ascii="Consolas"/>
          <w:b w:val="false"/>
          <w:i w:val="false"/>
          <w:color w:val="000000"/>
          <w:sz w:val="20"/>
        </w:rPr>
        <w:t>
      1) әрекеттеріне (әрекетсіздігіне), шешімдеріне шағым жасалатын заңды тұлғаның атауын, тұрған жерін;</w:t>
      </w:r>
      <w:r>
        <w:br/>
      </w:r>
      <w:r>
        <w:rPr>
          <w:rFonts w:ascii="Consolas"/>
          <w:b w:val="false"/>
          <w:i w:val="false"/>
          <w:color w:val="000000"/>
          <w:sz w:val="20"/>
        </w:rPr>
        <w:t>
      2) шағым берген тұлғаның атауын, тұрған жерін;</w:t>
      </w:r>
      <w:r>
        <w:br/>
      </w:r>
      <w:r>
        <w:rPr>
          <w:rFonts w:ascii="Consolas"/>
          <w:b w:val="false"/>
          <w:i w:val="false"/>
          <w:color w:val="000000"/>
          <w:sz w:val="20"/>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r>
        <w:br/>
      </w:r>
      <w:r>
        <w:rPr>
          <w:rFonts w:ascii="Consolas"/>
          <w:b w:val="false"/>
          <w:i w:val="false"/>
          <w:color w:val="000000"/>
          <w:sz w:val="20"/>
        </w:rPr>
        <w:t>
      4)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r>
        <w:br/>
      </w:r>
      <w:r>
        <w:rPr>
          <w:rFonts w:ascii="Consolas"/>
          <w:b w:val="false"/>
          <w:i w:val="false"/>
          <w:color w:val="000000"/>
          <w:sz w:val="20"/>
        </w:rPr>
        <w:t>
      Қажет болған кезде шағымға оның негізділігін растайтын құжаттар қоса беріледі.</w:t>
      </w:r>
      <w:r>
        <w:br/>
      </w:r>
      <w:r>
        <w:rPr>
          <w:rFonts w:ascii="Consolas"/>
          <w:b w:val="false"/>
          <w:i w:val="false"/>
          <w:color w:val="000000"/>
          <w:sz w:val="20"/>
        </w:rPr>
        <w:t>
</w:t>
      </w:r>
      <w:r>
        <w:rPr>
          <w:rFonts w:ascii="Consolas"/>
          <w:b w:val="false"/>
          <w:i w:val="false"/>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r>
        <w:br/>
      </w:r>
      <w:r>
        <w:rPr>
          <w:rFonts w:ascii="Consolas"/>
          <w:b w:val="false"/>
          <w:i w:val="false"/>
          <w:color w:val="000000"/>
          <w:sz w:val="20"/>
        </w:rPr>
        <w:t>
</w:t>
      </w:r>
      <w:r>
        <w:rPr>
          <w:rFonts w:ascii="Consolas"/>
          <w:b w:val="false"/>
          <w:i w:val="false"/>
          <w:color w:val="000000"/>
          <w:sz w:val="20"/>
        </w:rPr>
        <w:t>
      3. Егер:</w:t>
      </w:r>
      <w:r>
        <w:br/>
      </w:r>
      <w:r>
        <w:rPr>
          <w:rFonts w:ascii="Consolas"/>
          <w:b w:val="false"/>
          <w:i w:val="false"/>
          <w:color w:val="000000"/>
          <w:sz w:val="20"/>
        </w:rPr>
        <w:t>
      1) шағым осы бапта белгіленген талаптарға сәйкес келмесе;</w:t>
      </w:r>
      <w:r>
        <w:br/>
      </w:r>
      <w:r>
        <w:rPr>
          <w:rFonts w:ascii="Consolas"/>
          <w:b w:val="false"/>
          <w:i w:val="false"/>
          <w:color w:val="000000"/>
          <w:sz w:val="20"/>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bookmarkEnd w:id="98"/>
    <w:bookmarkStart w:name="z321" w:id="99"/>
    <w:p>
      <w:pPr>
        <w:spacing w:after="0"/>
        <w:ind w:left="0"/>
        <w:jc w:val="left"/>
      </w:pPr>
      <w:r>
        <w:rPr>
          <w:rFonts w:ascii="Consolas"/>
          <w:b/>
          <w:i w:val="false"/>
          <w:color w:val="000000"/>
        </w:rPr>
        <w:t xml:space="preserve"> 
10-тарау. АРНАЙЫ ЖӘНЕ ҚОРЫТЫНДЫ ЕРЕЖЕЛЕР</w:t>
      </w:r>
    </w:p>
    <w:bookmarkEnd w:id="99"/>
    <w:bookmarkStart w:name="z49" w:id="100"/>
    <w:p>
      <w:pPr>
        <w:spacing w:after="0"/>
        <w:ind w:left="0"/>
        <w:jc w:val="left"/>
      </w:pPr>
      <w:r>
        <w:rPr>
          <w:rFonts w:ascii="Consolas"/>
          <w:b w:val="false"/>
          <w:i w:val="false"/>
          <w:color w:val="000000"/>
          <w:sz w:val="20"/>
        </w:rPr>
        <w:t>
      </w:t>
      </w:r>
      <w:r>
        <w:rPr>
          <w:rFonts w:ascii="Consolas"/>
          <w:b/>
          <w:i w:val="false"/>
          <w:color w:val="000000"/>
          <w:sz w:val="20"/>
        </w:rPr>
        <w:t>49-бап. Қазақстан Республикасының мемлекеттік сатып алу</w:t>
      </w:r>
      <w:r>
        <w:br/>
      </w:r>
      <w:r>
        <w:rPr>
          <w:rFonts w:ascii="Consolas"/>
          <w:b w:val="false"/>
          <w:i w:val="false"/>
          <w:color w:val="000000"/>
          <w:sz w:val="20"/>
        </w:rPr>
        <w:t>
               </w:t>
      </w:r>
      <w:r>
        <w:rPr>
          <w:rFonts w:ascii="Consolas"/>
          <w:b/>
          <w:i w:val="false"/>
          <w:color w:val="000000"/>
          <w:sz w:val="20"/>
        </w:rPr>
        <w:t>туралы заңнамасын бұзғаны үшін жауаптылық</w:t>
      </w:r>
    </w:p>
    <w:bookmarkEnd w:id="100"/>
    <w:p>
      <w:pPr>
        <w:spacing w:after="0"/>
        <w:ind w:left="0"/>
        <w:jc w:val="left"/>
      </w:pPr>
      <w:r>
        <w:rPr>
          <w:rFonts w:ascii="Consolas"/>
          <w:b w:val="false"/>
          <w:i w:val="false"/>
          <w:color w:val="000000"/>
          <w:sz w:val="20"/>
        </w:rPr>
        <w:t>      Қазақстан Республикасының мемлекеттік сатып алу туралы заңнамасын бұзу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жауаптылыққа алып келеді.</w:t>
      </w:r>
    </w:p>
    <w:bookmarkStart w:name="z50" w:id="101"/>
    <w:p>
      <w:pPr>
        <w:spacing w:after="0"/>
        <w:ind w:left="0"/>
        <w:jc w:val="left"/>
      </w:pPr>
      <w:r>
        <w:rPr>
          <w:rFonts w:ascii="Consolas"/>
          <w:b w:val="false"/>
          <w:i w:val="false"/>
          <w:color w:val="000000"/>
          <w:sz w:val="20"/>
        </w:rPr>
        <w:t>
      </w:t>
      </w:r>
      <w:r>
        <w:rPr>
          <w:rFonts w:ascii="Consolas"/>
          <w:b/>
          <w:i w:val="false"/>
          <w:color w:val="000000"/>
          <w:sz w:val="20"/>
        </w:rPr>
        <w:t>50-бап. Мемлекеттік сатып алуды жүзеге асырудың ерекше</w:t>
      </w:r>
      <w:r>
        <w:br/>
      </w:r>
      <w:r>
        <w:rPr>
          <w:rFonts w:ascii="Consolas"/>
          <w:b w:val="false"/>
          <w:i w:val="false"/>
          <w:color w:val="000000"/>
          <w:sz w:val="20"/>
        </w:rPr>
        <w:t>
               </w:t>
      </w:r>
      <w:r>
        <w:rPr>
          <w:rFonts w:ascii="Consolas"/>
          <w:b/>
          <w:i w:val="false"/>
          <w:color w:val="000000"/>
          <w:sz w:val="20"/>
        </w:rPr>
        <w:t>тәртібі</w:t>
      </w:r>
    </w:p>
    <w:bookmarkEnd w:id="101"/>
    <w:bookmarkStart w:name="z322" w:id="102"/>
    <w:p>
      <w:pPr>
        <w:spacing w:after="0"/>
        <w:ind w:left="0"/>
        <w:jc w:val="left"/>
      </w:pPr>
      <w:r>
        <w:rPr>
          <w:rFonts w:ascii="Consolas"/>
          <w:b w:val="false"/>
          <w:i w:val="false"/>
          <w:color w:val="000000"/>
          <w:sz w:val="20"/>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r>
        <w:br/>
      </w:r>
      <w:r>
        <w:rPr>
          <w:rFonts w:ascii="Consolas"/>
          <w:b w:val="false"/>
          <w:i w:val="false"/>
          <w:color w:val="000000"/>
          <w:sz w:val="20"/>
        </w:rPr>
        <w:t>
</w:t>
      </w:r>
      <w:r>
        <w:rPr>
          <w:rFonts w:ascii="Consolas"/>
          <w:b w:val="false"/>
          <w:i w:val="false"/>
          <w:color w:val="000000"/>
          <w:sz w:val="20"/>
        </w:rPr>
        <w:t>
      2. Ерекше тәртіп қолданылатын мемлекеттік сатып алу мыналарды:</w:t>
      </w:r>
      <w:r>
        <w:br/>
      </w:r>
      <w:r>
        <w:rPr>
          <w:rFonts w:ascii="Consolas"/>
          <w:b w:val="false"/>
          <w:i w:val="false"/>
          <w:color w:val="000000"/>
          <w:sz w:val="20"/>
        </w:rPr>
        <w:t>
      1) Қазақстан Республикасының мемлекеттік құпиялары туралы </w:t>
      </w:r>
      <w:r>
        <w:rPr>
          <w:rFonts w:ascii="Consolas"/>
          <w:b w:val="false"/>
          <w:i w:val="false"/>
          <w:color w:val="000000"/>
          <w:sz w:val="20"/>
        </w:rPr>
        <w:t>заңнамасына</w:t>
      </w:r>
      <w:r>
        <w:rPr>
          <w:rFonts w:ascii="Consolas"/>
          <w:b w:val="false"/>
          <w:i w:val="false"/>
          <w:color w:val="000000"/>
          <w:sz w:val="2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r>
        <w:br/>
      </w:r>
      <w:r>
        <w:rPr>
          <w:rFonts w:ascii="Consolas"/>
          <w:b w:val="false"/>
          <w:i w:val="false"/>
          <w:color w:val="000000"/>
          <w:sz w:val="20"/>
        </w:rPr>
        <w:t>
      2) Қазақстан Республикасының мемлекеттік құпиялары туралы </w:t>
      </w:r>
      <w:r>
        <w:rPr>
          <w:rFonts w:ascii="Consolas"/>
          <w:b w:val="false"/>
          <w:i w:val="false"/>
          <w:color w:val="000000"/>
          <w:sz w:val="20"/>
        </w:rPr>
        <w:t>заңнамасына</w:t>
      </w:r>
      <w:r>
        <w:rPr>
          <w:rFonts w:ascii="Consolas"/>
          <w:b w:val="false"/>
          <w:i w:val="false"/>
          <w:color w:val="000000"/>
          <w:sz w:val="2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r>
        <w:br/>
      </w:r>
      <w:r>
        <w:rPr>
          <w:rFonts w:ascii="Consolas"/>
          <w:b w:val="false"/>
          <w:i w:val="false"/>
          <w:color w:val="000000"/>
          <w:sz w:val="20"/>
        </w:rPr>
        <w:t>
</w:t>
      </w:r>
      <w:r>
        <w:rPr>
          <w:rFonts w:ascii="Consolas"/>
          <w:b w:val="false"/>
          <w:i w:val="false"/>
          <w:color w:val="000000"/>
          <w:sz w:val="20"/>
        </w:rPr>
        <w:t>
      3. Ерекше тәртіп қолданылатын мемлекеттік сатып алуды жүзеге асыру тәртібін Қазақстан Республикасының Үкіметі </w:t>
      </w:r>
      <w:r>
        <w:rPr>
          <w:rFonts w:ascii="Consolas"/>
          <w:b w:val="false"/>
          <w:i w:val="false"/>
          <w:color w:val="000000"/>
          <w:sz w:val="20"/>
        </w:rPr>
        <w:t>айқындайды</w:t>
      </w:r>
      <w:r>
        <w:rPr>
          <w:rFonts w:ascii="Consolas"/>
          <w:b w:val="false"/>
          <w:i w:val="false"/>
          <w:color w:val="000000"/>
          <w:sz w:val="20"/>
        </w:rPr>
        <w:t>.</w:t>
      </w:r>
    </w:p>
    <w:bookmarkEnd w:id="102"/>
    <w:bookmarkStart w:name="z51" w:id="103"/>
    <w:p>
      <w:pPr>
        <w:spacing w:after="0"/>
        <w:ind w:left="0"/>
        <w:jc w:val="left"/>
      </w:pPr>
      <w:r>
        <w:rPr>
          <w:rFonts w:ascii="Consolas"/>
          <w:b w:val="false"/>
          <w:i w:val="false"/>
          <w:color w:val="000000"/>
          <w:sz w:val="20"/>
        </w:rPr>
        <w:t>
      </w:t>
      </w:r>
      <w:r>
        <w:rPr>
          <w:rFonts w:ascii="Consolas"/>
          <w:b/>
          <w:i w:val="false"/>
          <w:color w:val="000000"/>
          <w:sz w:val="20"/>
        </w:rPr>
        <w:t>51-бап. Әлеуетті өнім берушілердің жекелеген санаттарының</w:t>
      </w:r>
      <w:r>
        <w:br/>
      </w:r>
      <w:r>
        <w:rPr>
          <w:rFonts w:ascii="Consolas"/>
          <w:b w:val="false"/>
          <w:i w:val="false"/>
          <w:color w:val="000000"/>
          <w:sz w:val="20"/>
        </w:rPr>
        <w:t>
               </w:t>
      </w:r>
      <w:r>
        <w:rPr>
          <w:rFonts w:ascii="Consolas"/>
          <w:b/>
          <w:i w:val="false"/>
          <w:color w:val="000000"/>
          <w:sz w:val="20"/>
        </w:rPr>
        <w:t>мемлекеттік сатып алуға қатысуы</w:t>
      </w:r>
    </w:p>
    <w:bookmarkEnd w:id="103"/>
    <w:bookmarkStart w:name="z325" w:id="104"/>
    <w:p>
      <w:pPr>
        <w:spacing w:after="0"/>
        <w:ind w:left="0"/>
        <w:jc w:val="left"/>
      </w:pPr>
      <w:r>
        <w:rPr>
          <w:rFonts w:ascii="Consolas"/>
          <w:b w:val="false"/>
          <w:i w:val="false"/>
          <w:color w:val="000000"/>
          <w:sz w:val="20"/>
        </w:rPr>
        <w:t>
      1. Әлеуетті өнім берушілердің жекелеген санаттарының мемлекеттік сатып алуға қатысуы осы Заңда көзделген жағдайларда айқындалады.</w:t>
      </w:r>
      <w:r>
        <w:br/>
      </w:r>
      <w:r>
        <w:rPr>
          <w:rFonts w:ascii="Consolas"/>
          <w:b w:val="false"/>
          <w:i w:val="false"/>
          <w:color w:val="000000"/>
          <w:sz w:val="20"/>
        </w:rPr>
        <w:t>
</w:t>
      </w:r>
      <w:r>
        <w:rPr>
          <w:rFonts w:ascii="Consolas"/>
          <w:b w:val="false"/>
          <w:i w:val="false"/>
          <w:color w:val="000000"/>
          <w:sz w:val="20"/>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r>
        <w:br/>
      </w:r>
      <w:r>
        <w:rPr>
          <w:rFonts w:ascii="Consolas"/>
          <w:b w:val="false"/>
          <w:i w:val="false"/>
          <w:color w:val="000000"/>
          <w:sz w:val="20"/>
        </w:rPr>
        <w:t>
      1) мүгедектердің мұқтаждығына арналған тауарларды (тифлотехникалық құралдар,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br/>
      </w:r>
      <w:r>
        <w:rPr>
          <w:rFonts w:ascii="Consolas"/>
          <w:b w:val="false"/>
          <w:i w:val="false"/>
          <w:color w:val="000000"/>
          <w:sz w:val="20"/>
        </w:rPr>
        <w:t>
      2) осы тармақтың 1) тармақшасында көрсетілмеген өзге де тауарларды тауарлар өндіретін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br/>
      </w:r>
      <w:r>
        <w:rPr>
          <w:rFonts w:ascii="Consolas"/>
          <w:b w:val="false"/>
          <w:i w:val="false"/>
          <w:color w:val="000000"/>
          <w:sz w:val="20"/>
        </w:rPr>
        <w:t>
      3)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r>
        <w:br/>
      </w:r>
      <w:r>
        <w:rPr>
          <w:rFonts w:ascii="Consolas"/>
          <w:b w:val="false"/>
          <w:i w:val="false"/>
          <w:color w:val="000000"/>
          <w:sz w:val="20"/>
        </w:rPr>
        <w:t>
</w:t>
      </w:r>
      <w:r>
        <w:rPr>
          <w:rFonts w:ascii="Consolas"/>
          <w:b w:val="false"/>
          <w:i w:val="false"/>
          <w:color w:val="000000"/>
          <w:sz w:val="20"/>
        </w:rPr>
        <w:t>
      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саласындағы уәкілетті орган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 тізбесін Қазақстан Республикасының Үкіметі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жіберіледі.</w:t>
      </w:r>
      <w:r>
        <w:br/>
      </w:r>
      <w:r>
        <w:rPr>
          <w:rFonts w:ascii="Consolas"/>
          <w:b w:val="false"/>
          <w:i w:val="false"/>
          <w:color w:val="000000"/>
          <w:sz w:val="20"/>
        </w:rPr>
        <w:t>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r>
        <w:br/>
      </w:r>
      <w:r>
        <w:rPr>
          <w:rFonts w:ascii="Consolas"/>
          <w:b w:val="false"/>
          <w:i w:val="false"/>
          <w:color w:val="000000"/>
          <w:sz w:val="20"/>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жүзеге асырылатынын көрсетеді.</w:t>
      </w:r>
      <w:r>
        <w:br/>
      </w:r>
      <w:r>
        <w:rPr>
          <w:rFonts w:ascii="Consolas"/>
          <w:b w:val="false"/>
          <w:i w:val="false"/>
          <w:color w:val="000000"/>
          <w:sz w:val="20"/>
        </w:rPr>
        <w:t>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асырылатын мемлекеттік сатып алуға қатысуға өтінімді қамтамасыз етуді енгізбейді.</w:t>
      </w:r>
      <w:r>
        <w:br/>
      </w:r>
      <w:r>
        <w:rPr>
          <w:rFonts w:ascii="Consolas"/>
          <w:b w:val="false"/>
          <w:i w:val="false"/>
          <w:color w:val="000000"/>
          <w:sz w:val="20"/>
        </w:rPr>
        <w:t>
</w:t>
      </w:r>
      <w:r>
        <w:rPr>
          <w:rFonts w:ascii="Consolas"/>
          <w:b w:val="false"/>
          <w:i w:val="false"/>
          <w:color w:val="000000"/>
          <w:sz w:val="20"/>
        </w:rPr>
        <w:t>
      5. Мемлекеттік сатып алу осы Заңның 29-бабының </w:t>
      </w:r>
      <w:r>
        <w:rPr>
          <w:rFonts w:ascii="Consolas"/>
          <w:b w:val="false"/>
          <w:i w:val="false"/>
          <w:color w:val="000000"/>
          <w:sz w:val="20"/>
        </w:rPr>
        <w:t>1-тармағында</w:t>
      </w:r>
      <w:r>
        <w:rPr>
          <w:rFonts w:ascii="Consolas"/>
          <w:b w:val="false"/>
          <w:i w:val="false"/>
          <w:color w:val="000000"/>
          <w:sz w:val="20"/>
        </w:rPr>
        <w:t>, 36-бабының </w:t>
      </w:r>
      <w:r>
        <w:rPr>
          <w:rFonts w:ascii="Consolas"/>
          <w:b w:val="false"/>
          <w:i w:val="false"/>
          <w:color w:val="000000"/>
          <w:sz w:val="20"/>
        </w:rPr>
        <w:t>1-тармағында</w:t>
      </w:r>
      <w:r>
        <w:rPr>
          <w:rFonts w:ascii="Consolas"/>
          <w:b w:val="false"/>
          <w:i w:val="false"/>
          <w:color w:val="000000"/>
          <w:sz w:val="20"/>
        </w:rPr>
        <w:t>, 38-бабының </w:t>
      </w:r>
      <w:r>
        <w:rPr>
          <w:rFonts w:ascii="Consolas"/>
          <w:b w:val="false"/>
          <w:i w:val="false"/>
          <w:color w:val="000000"/>
          <w:sz w:val="20"/>
        </w:rPr>
        <w:t>7</w:t>
      </w:r>
      <w:r>
        <w:rPr>
          <w:rFonts w:ascii="Consolas"/>
          <w:b w:val="false"/>
          <w:i w:val="false"/>
          <w:color w:val="000000"/>
          <w:sz w:val="20"/>
        </w:rPr>
        <w:t>, </w:t>
      </w:r>
      <w:r>
        <w:rPr>
          <w:rFonts w:ascii="Consolas"/>
          <w:b w:val="false"/>
          <w:i w:val="false"/>
          <w:color w:val="000000"/>
          <w:sz w:val="20"/>
        </w:rPr>
        <w:t>8</w:t>
      </w:r>
      <w:r>
        <w:rPr>
          <w:rFonts w:ascii="Consolas"/>
          <w:b w:val="false"/>
          <w:i w:val="false"/>
          <w:color w:val="000000"/>
          <w:sz w:val="20"/>
        </w:rPr>
        <w:t xml:space="preserve"> және </w:t>
      </w:r>
      <w:r>
        <w:rPr>
          <w:rFonts w:ascii="Consolas"/>
          <w:b w:val="false"/>
          <w:i w:val="false"/>
          <w:color w:val="000000"/>
          <w:sz w:val="20"/>
        </w:rPr>
        <w:t>10-тармақтарында</w:t>
      </w:r>
      <w:r>
        <w:rPr>
          <w:rFonts w:ascii="Consolas"/>
          <w:b w:val="false"/>
          <w:i w:val="false"/>
          <w:color w:val="000000"/>
          <w:sz w:val="20"/>
        </w:rPr>
        <w:t xml:space="preserve"> көзделген негіздер бойынша өткізілмеді деп танылған жағдайда,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r>
        <w:br/>
      </w:r>
      <w:r>
        <w:rPr>
          <w:rFonts w:ascii="Consolas"/>
          <w:b w:val="false"/>
          <w:i w:val="false"/>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қабылдауға құқылы.</w:t>
      </w:r>
      <w:r>
        <w:br/>
      </w:r>
      <w:r>
        <w:rPr>
          <w:rFonts w:ascii="Consolas"/>
          <w:b w:val="false"/>
          <w:i w:val="false"/>
          <w:color w:val="000000"/>
          <w:sz w:val="20"/>
        </w:rPr>
        <w:t>
</w:t>
      </w:r>
      <w:r>
        <w:rPr>
          <w:rFonts w:ascii="Consolas"/>
          <w:b w:val="false"/>
          <w:i w:val="false"/>
          <w:color w:val="000000"/>
          <w:sz w:val="20"/>
        </w:rPr>
        <w:t>
      6. Мемлекеттік әлеуметтік тапсырыспен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w:t>
      </w:r>
      <w:r>
        <w:rPr>
          <w:rFonts w:ascii="Consolas"/>
          <w:b w:val="false"/>
          <w:i w:val="false"/>
          <w:color w:val="000000"/>
          <w:sz w:val="20"/>
        </w:rPr>
        <w:t>қағидаларында</w:t>
      </w:r>
      <w:r>
        <w:rPr>
          <w:rFonts w:ascii="Consolas"/>
          <w:b w:val="false"/>
          <w:i w:val="false"/>
          <w:color w:val="000000"/>
          <w:sz w:val="20"/>
        </w:rPr>
        <w:t xml:space="preserve"> айқындалған ерекшеліктер ескеріле отырып, осы Заңға сәйкес жүзеге асырылады.</w:t>
      </w:r>
    </w:p>
    <w:bookmarkEnd w:id="104"/>
    <w:bookmarkStart w:name="z52" w:id="105"/>
    <w:p>
      <w:pPr>
        <w:spacing w:after="0"/>
        <w:ind w:left="0"/>
        <w:jc w:val="left"/>
      </w:pPr>
      <w:r>
        <w:rPr>
          <w:rFonts w:ascii="Consolas"/>
          <w:b w:val="false"/>
          <w:i w:val="false"/>
          <w:color w:val="000000"/>
          <w:sz w:val="20"/>
        </w:rPr>
        <w:t>
      </w:t>
      </w:r>
      <w:r>
        <w:rPr>
          <w:rFonts w:ascii="Consolas"/>
          <w:b/>
          <w:i w:val="false"/>
          <w:color w:val="000000"/>
          <w:sz w:val="20"/>
        </w:rPr>
        <w:t>52-бап. Осы Заңды қолданысқа енгізу тәртібі</w:t>
      </w:r>
    </w:p>
    <w:bookmarkEnd w:id="105"/>
    <w:bookmarkStart w:name="z331" w:id="106"/>
    <w:p>
      <w:pPr>
        <w:spacing w:after="0"/>
        <w:ind w:left="0"/>
        <w:jc w:val="left"/>
      </w:pPr>
      <w:r>
        <w:rPr>
          <w:rFonts w:ascii="Consolas"/>
          <w:b w:val="false"/>
          <w:i w:val="false"/>
          <w:color w:val="000000"/>
          <w:sz w:val="20"/>
        </w:rPr>
        <w:t>
      1. Осы Заң:</w:t>
      </w:r>
      <w:r>
        <w:br/>
      </w:r>
      <w:r>
        <w:rPr>
          <w:rFonts w:ascii="Consolas"/>
          <w:b w:val="false"/>
          <w:i w:val="false"/>
          <w:color w:val="000000"/>
          <w:sz w:val="20"/>
        </w:rPr>
        <w:t>
      1) 2016 жылғы 1 сәуірден бастап қолданысқа енгізілетін 31-бабын;</w:t>
      </w:r>
      <w:r>
        <w:br/>
      </w:r>
      <w:r>
        <w:rPr>
          <w:rFonts w:ascii="Consolas"/>
          <w:b w:val="false"/>
          <w:i w:val="false"/>
          <w:color w:val="000000"/>
          <w:sz w:val="20"/>
        </w:rPr>
        <w:t>
      2) 2017 жылғы 1 қаңтардан бастап қолданысқа енгізілетін 43-бабының 26-тармағын қоспағанда, 2016 жылғы 1 қаңтардан бастап қолданысқа енгізіледі.</w:t>
      </w:r>
      <w:r>
        <w:br/>
      </w:r>
      <w:r>
        <w:rPr>
          <w:rFonts w:ascii="Consolas"/>
          <w:b w:val="false"/>
          <w:i w:val="false"/>
          <w:color w:val="000000"/>
          <w:sz w:val="20"/>
        </w:rPr>
        <w:t>
</w:t>
      </w:r>
      <w:r>
        <w:rPr>
          <w:rFonts w:ascii="Consolas"/>
          <w:b w:val="false"/>
          <w:i w:val="false"/>
          <w:color w:val="000000"/>
          <w:sz w:val="20"/>
        </w:rPr>
        <w:t>
      2. «Мемлекеттік сатып алу туралы» 2007 жылғы 21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Consolas"/>
          <w:b w:val="false"/>
          <w:i w:val="false"/>
          <w:color w:val="000000"/>
          <w:sz w:val="20"/>
        </w:rPr>
        <w:t>Заңы</w:t>
      </w:r>
      <w:r>
        <w:rPr>
          <w:rFonts w:ascii="Consolas"/>
          <w:b w:val="false"/>
          <w:i w:val="false"/>
          <w:color w:val="000000"/>
          <w:sz w:val="20"/>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Consolas"/>
          <w:b w:val="false"/>
          <w:i w:val="false"/>
          <w:color w:val="000000"/>
          <w:sz w:val="20"/>
        </w:rPr>
        <w:t>Заңы</w:t>
      </w:r>
      <w:r>
        <w:rPr>
          <w:rFonts w:ascii="Consolas"/>
          <w:b w:val="false"/>
          <w:i w:val="false"/>
          <w:color w:val="000000"/>
          <w:sz w:val="20"/>
        </w:rPr>
        <w:t>) күші жойылды деп танылсын.</w:t>
      </w:r>
    </w:p>
    <w:bookmarkEnd w:id="106"/>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Президенті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